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91" w:rsidRDefault="00405291" w:rsidP="00405291">
      <w:pPr>
        <w:tabs>
          <w:tab w:val="center" w:pos="4680"/>
        </w:tabs>
        <w:jc w:val="center"/>
        <w:rPr>
          <w:rFonts w:ascii="Calibri" w:hAnsi="Calibri" w:cs="Calibri"/>
        </w:rPr>
      </w:pPr>
      <w:bookmarkStart w:id="0" w:name="_GoBack"/>
      <w:bookmarkEnd w:id="0"/>
      <w:r>
        <w:rPr>
          <w:rFonts w:ascii="Calibri" w:hAnsi="Calibri" w:cs="Calibri"/>
          <w:b/>
          <w:bCs/>
        </w:rPr>
        <w:t>GENERALIDADES</w:t>
      </w:r>
    </w:p>
    <w:p w:rsidR="00405291" w:rsidRDefault="00405291" w:rsidP="00405291">
      <w:pPr>
        <w:jc w:val="both"/>
        <w:rPr>
          <w:rFonts w:ascii="Calibri" w:hAnsi="Calibri" w:cs="Calibri"/>
        </w:rPr>
      </w:pPr>
    </w:p>
    <w:p w:rsidR="00405291" w:rsidRDefault="00405291" w:rsidP="005F2C1E">
      <w:pPr>
        <w:pStyle w:val="Prrafodelista"/>
        <w:numPr>
          <w:ilvl w:val="0"/>
          <w:numId w:val="8"/>
        </w:numPr>
        <w:jc w:val="both"/>
        <w:rPr>
          <w:rFonts w:ascii="Calibri" w:hAnsi="Calibri" w:cs="Calibri"/>
        </w:rPr>
      </w:pPr>
      <w:r w:rsidRPr="005F2C1E">
        <w:rPr>
          <w:rFonts w:ascii="Calibri" w:hAnsi="Calibri" w:cs="Calibri"/>
        </w:rPr>
        <w:t xml:space="preserve">La información proporcionada deberá sujetarse exclusivamente a la verdad y debe ser acreditada bajo juramento por el informante. </w:t>
      </w:r>
    </w:p>
    <w:p w:rsidR="00405291" w:rsidRDefault="00405291" w:rsidP="00405291">
      <w:pPr>
        <w:pStyle w:val="Prrafodelista"/>
        <w:numPr>
          <w:ilvl w:val="0"/>
          <w:numId w:val="8"/>
        </w:numPr>
        <w:jc w:val="both"/>
        <w:rPr>
          <w:rFonts w:ascii="Calibri" w:hAnsi="Calibri" w:cs="Calibri"/>
        </w:rPr>
      </w:pPr>
      <w:r w:rsidRPr="005F2C1E">
        <w:rPr>
          <w:rFonts w:ascii="Calibri" w:hAnsi="Calibri" w:cs="Calibri"/>
        </w:rPr>
        <w:t>En caso de que el espacio en los formularios suministrados fuese insuficiente para proporcionar la información solicitada, el oferente podrá utilizar hojas adicionales conservando el mismo formato.</w:t>
      </w:r>
    </w:p>
    <w:p w:rsidR="00405291" w:rsidRPr="005F2C1E" w:rsidRDefault="00405291" w:rsidP="00405291">
      <w:pPr>
        <w:pStyle w:val="Prrafodelista"/>
        <w:numPr>
          <w:ilvl w:val="0"/>
          <w:numId w:val="8"/>
        </w:numPr>
        <w:jc w:val="both"/>
        <w:rPr>
          <w:rFonts w:ascii="Calibri" w:hAnsi="Calibri" w:cs="Calibri"/>
        </w:rPr>
      </w:pPr>
      <w:r w:rsidRPr="005F2C1E">
        <w:rPr>
          <w:rFonts w:ascii="Calibri" w:hAnsi="Calibri" w:cs="Calibri"/>
        </w:rPr>
        <w:t>Los formularios signados con los números del 1.1 al 1</w:t>
      </w:r>
      <w:r w:rsidR="005F2C1E" w:rsidRPr="005F2C1E">
        <w:rPr>
          <w:rFonts w:ascii="Calibri" w:hAnsi="Calibri" w:cs="Calibri"/>
        </w:rPr>
        <w:t>.11 se incluirán en la oferta.</w:t>
      </w:r>
    </w:p>
    <w:p w:rsidR="00405291" w:rsidRDefault="00405291" w:rsidP="00405291">
      <w:pPr>
        <w:tabs>
          <w:tab w:val="right" w:pos="9360"/>
        </w:tabs>
        <w:rPr>
          <w:rFonts w:ascii="Calibri" w:hAnsi="Calibri" w:cs="Calibri"/>
        </w:rPr>
      </w:pPr>
    </w:p>
    <w:p w:rsidR="00772682" w:rsidRDefault="00772682" w:rsidP="00706BFE">
      <w:pPr>
        <w:jc w:val="center"/>
        <w:rPr>
          <w:b/>
        </w:rPr>
      </w:pPr>
    </w:p>
    <w:p w:rsidR="00772682" w:rsidRDefault="00772682" w:rsidP="00706BFE">
      <w:pPr>
        <w:jc w:val="center"/>
        <w:rPr>
          <w:b/>
        </w:rPr>
      </w:pPr>
    </w:p>
    <w:p w:rsidR="00772682" w:rsidRDefault="00772682" w:rsidP="00706BFE">
      <w:pPr>
        <w:jc w:val="center"/>
        <w:rPr>
          <w:b/>
        </w:rPr>
      </w:pPr>
    </w:p>
    <w:p w:rsidR="00772682" w:rsidRDefault="00772682" w:rsidP="00706BFE">
      <w:pPr>
        <w:jc w:val="center"/>
        <w:rPr>
          <w:b/>
        </w:rPr>
      </w:pPr>
    </w:p>
    <w:p w:rsidR="00772682" w:rsidRDefault="00772682" w:rsidP="00706BFE">
      <w:pPr>
        <w:jc w:val="center"/>
        <w:rPr>
          <w:b/>
        </w:rPr>
      </w:pPr>
    </w:p>
    <w:p w:rsidR="00772682" w:rsidRDefault="00772682" w:rsidP="00706BFE">
      <w:pPr>
        <w:jc w:val="center"/>
        <w:rPr>
          <w:b/>
        </w:rPr>
      </w:pPr>
    </w:p>
    <w:p w:rsidR="00772682" w:rsidRDefault="00772682" w:rsidP="00706BFE">
      <w:pPr>
        <w:jc w:val="center"/>
        <w:rPr>
          <w:b/>
        </w:rPr>
      </w:pPr>
    </w:p>
    <w:p w:rsidR="00405291" w:rsidRDefault="00405291" w:rsidP="00706BFE">
      <w:pPr>
        <w:jc w:val="center"/>
        <w:rPr>
          <w:b/>
        </w:rPr>
      </w:pPr>
    </w:p>
    <w:p w:rsidR="00405291" w:rsidRDefault="00405291" w:rsidP="00706BFE">
      <w:pPr>
        <w:jc w:val="center"/>
        <w:rPr>
          <w:b/>
        </w:rPr>
      </w:pPr>
    </w:p>
    <w:p w:rsidR="00405291" w:rsidRDefault="00405291" w:rsidP="00706BFE">
      <w:pPr>
        <w:jc w:val="center"/>
        <w:rPr>
          <w:b/>
        </w:rPr>
      </w:pPr>
    </w:p>
    <w:p w:rsidR="00405291" w:rsidRDefault="00405291" w:rsidP="00706BFE">
      <w:pPr>
        <w:jc w:val="center"/>
        <w:rPr>
          <w:b/>
        </w:rPr>
      </w:pPr>
    </w:p>
    <w:p w:rsidR="00405291" w:rsidRDefault="00405291" w:rsidP="00706BFE">
      <w:pPr>
        <w:jc w:val="center"/>
        <w:rPr>
          <w:b/>
        </w:rPr>
      </w:pPr>
    </w:p>
    <w:p w:rsidR="00405291" w:rsidRDefault="00405291" w:rsidP="00706BFE">
      <w:pPr>
        <w:jc w:val="center"/>
        <w:rPr>
          <w:b/>
        </w:rPr>
      </w:pPr>
    </w:p>
    <w:p w:rsidR="00772682" w:rsidRDefault="00772682" w:rsidP="00706BFE">
      <w:pPr>
        <w:jc w:val="center"/>
        <w:rPr>
          <w:b/>
        </w:rPr>
      </w:pPr>
    </w:p>
    <w:p w:rsidR="00772682" w:rsidRDefault="00772682" w:rsidP="00706BFE">
      <w:pPr>
        <w:jc w:val="center"/>
        <w:rPr>
          <w:b/>
        </w:rPr>
      </w:pPr>
    </w:p>
    <w:p w:rsidR="005F2C1E" w:rsidRDefault="005F2C1E">
      <w:pPr>
        <w:rPr>
          <w:b/>
        </w:rPr>
      </w:pPr>
    </w:p>
    <w:p w:rsidR="005F2C1E" w:rsidRDefault="005F2C1E">
      <w:pPr>
        <w:rPr>
          <w:b/>
        </w:rPr>
      </w:pPr>
    </w:p>
    <w:p w:rsidR="005F2C1E" w:rsidRDefault="005F2C1E">
      <w:pPr>
        <w:rPr>
          <w:b/>
        </w:rPr>
      </w:pPr>
    </w:p>
    <w:p w:rsidR="005F2C1E" w:rsidRDefault="005F2C1E">
      <w:pPr>
        <w:rPr>
          <w:b/>
        </w:rPr>
      </w:pPr>
    </w:p>
    <w:p w:rsidR="005F2C1E" w:rsidRDefault="005F2C1E">
      <w:pPr>
        <w:rPr>
          <w:b/>
        </w:rPr>
      </w:pPr>
    </w:p>
    <w:p w:rsidR="005F2C1E" w:rsidRDefault="005F2C1E">
      <w:pPr>
        <w:rPr>
          <w:b/>
        </w:rPr>
      </w:pPr>
    </w:p>
    <w:p w:rsidR="005F2C1E" w:rsidRDefault="005F2C1E">
      <w:pPr>
        <w:rPr>
          <w:b/>
        </w:rPr>
      </w:pPr>
    </w:p>
    <w:p w:rsidR="00796C83" w:rsidRDefault="004D19FE">
      <w:pPr>
        <w:rPr>
          <w:b/>
        </w:rPr>
      </w:pPr>
      <w:r>
        <w:rPr>
          <w:b/>
        </w:rPr>
        <w:lastRenderedPageBreak/>
        <w:t>FORMULARIO 1. 1</w:t>
      </w:r>
    </w:p>
    <w:p w:rsidR="001A3EF3" w:rsidRPr="007008B6" w:rsidRDefault="001A3EF3" w:rsidP="001A3EF3">
      <w:pPr>
        <w:suppressAutoHyphens/>
        <w:spacing w:after="0"/>
        <w:ind w:left="15" w:right="45"/>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PRESENTACIÓN Y COMPROMISO</w:t>
      </w:r>
    </w:p>
    <w:p w:rsidR="001A3EF3" w:rsidRPr="007008B6" w:rsidRDefault="001A3EF3" w:rsidP="001A3EF3">
      <w:pPr>
        <w:suppressAutoHyphens/>
        <w:spacing w:after="0"/>
        <w:ind w:left="15" w:right="45"/>
        <w:jc w:val="both"/>
        <w:rPr>
          <w:rFonts w:ascii="Times New Roman" w:eastAsia="Times New Roman" w:hAnsi="Times New Roman"/>
          <w:spacing w:val="-2"/>
          <w:sz w:val="24"/>
          <w:szCs w:val="24"/>
          <w:lang w:eastAsia="hi-IN" w:bidi="hi-IN"/>
        </w:rPr>
      </w:pPr>
    </w:p>
    <w:p w:rsidR="001A3EF3" w:rsidRPr="007008B6" w:rsidRDefault="001A3EF3" w:rsidP="001A3EF3">
      <w:pPr>
        <w:suppressAutoHyphens/>
        <w:spacing w:after="0"/>
        <w:ind w:left="15" w:right="45"/>
        <w:jc w:val="both"/>
        <w:rPr>
          <w:rFonts w:ascii="Times New Roman" w:eastAsia="Times New Roman" w:hAnsi="Times New Roman"/>
          <w:sz w:val="24"/>
          <w:szCs w:val="24"/>
          <w:lang w:eastAsia="hi-IN" w:bidi="hi-IN"/>
        </w:rPr>
      </w:pPr>
      <w:r w:rsidRPr="007008B6">
        <w:rPr>
          <w:rFonts w:ascii="Times New Roman" w:eastAsia="Times New Roman" w:hAnsi="Times New Roman"/>
          <w:sz w:val="24"/>
          <w:szCs w:val="24"/>
          <w:lang w:eastAsia="hi-IN" w:bidi="hi-IN"/>
        </w:rPr>
        <w:t xml:space="preserve">El que suscribe, en atención a la convocatoria efectuada por </w:t>
      </w:r>
      <w:r w:rsidRPr="007008B6">
        <w:rPr>
          <w:rFonts w:ascii="Times New Roman" w:eastAsia="Times New Roman" w:hAnsi="Times New Roman"/>
          <w:i/>
          <w:iCs/>
          <w:sz w:val="24"/>
          <w:szCs w:val="24"/>
          <w:lang w:eastAsia="hi-IN" w:bidi="hi-IN"/>
        </w:rPr>
        <w:t>(nombre de la entidad contratante)</w:t>
      </w:r>
      <w:r w:rsidRPr="007008B6">
        <w:rPr>
          <w:rFonts w:ascii="Times New Roman" w:eastAsia="Times New Roman" w:hAnsi="Times New Roman"/>
          <w:sz w:val="24"/>
          <w:szCs w:val="24"/>
          <w:lang w:eastAsia="hi-IN" w:bidi="hi-IN"/>
        </w:rPr>
        <w:t xml:space="preserve"> para la ejecución de </w:t>
      </w:r>
      <w:r w:rsidRPr="007008B6">
        <w:rPr>
          <w:rFonts w:ascii="Times New Roman" w:eastAsia="Times New Roman" w:hAnsi="Times New Roman"/>
          <w:i/>
          <w:sz w:val="24"/>
          <w:szCs w:val="24"/>
          <w:lang w:eastAsia="hi-IN" w:bidi="hi-IN"/>
        </w:rPr>
        <w:t>(detalle de los bienes o servicios),</w:t>
      </w:r>
      <w:r w:rsidRPr="007008B6">
        <w:rPr>
          <w:rFonts w:ascii="Times New Roman" w:eastAsia="Times New Roman" w:hAnsi="Times New Roman"/>
          <w:sz w:val="24"/>
          <w:szCs w:val="24"/>
          <w:lang w:eastAsia="hi-IN" w:bidi="hi-IN"/>
        </w:rPr>
        <w:t xml:space="preserve"> luego de examinar el pliego del presente procedimiento, al presentar esta oferta por (</w:t>
      </w:r>
      <w:r w:rsidRPr="007008B6">
        <w:rPr>
          <w:rFonts w:ascii="Times New Roman" w:eastAsia="Times New Roman" w:hAnsi="Times New Roman"/>
          <w:i/>
          <w:sz w:val="24"/>
          <w:szCs w:val="24"/>
          <w:lang w:eastAsia="hi-IN" w:bidi="hi-IN"/>
        </w:rPr>
        <w:t>sus propios derechos, si es persona natural) / (representante legal o apoderado de ....... si es persona jurídica), (procurador común de…, si se trata de asociación o consorcio</w:t>
      </w:r>
      <w:r w:rsidRPr="007008B6">
        <w:rPr>
          <w:rFonts w:ascii="Times New Roman" w:eastAsia="Times New Roman" w:hAnsi="Times New Roman"/>
          <w:sz w:val="24"/>
          <w:szCs w:val="24"/>
          <w:lang w:eastAsia="hi-IN" w:bidi="hi-IN"/>
        </w:rPr>
        <w:t>) declara que:</w:t>
      </w:r>
    </w:p>
    <w:p w:rsidR="001A3EF3" w:rsidRPr="007008B6" w:rsidRDefault="001A3EF3" w:rsidP="001A3EF3">
      <w:pPr>
        <w:suppressAutoHyphens/>
        <w:spacing w:after="0"/>
        <w:ind w:left="15" w:right="45"/>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z w:val="24"/>
          <w:szCs w:val="24"/>
          <w:lang w:eastAsia="hi-IN" w:bidi="hi-IN"/>
        </w:rPr>
      </w:pPr>
      <w:r w:rsidRPr="007008B6">
        <w:rPr>
          <w:rFonts w:ascii="Times New Roman" w:eastAsia="Times New Roman" w:hAnsi="Times New Roman"/>
          <w:sz w:val="24"/>
          <w:szCs w:val="24"/>
          <w:lang w:eastAsia="hi-IN" w:bidi="hi-IN"/>
        </w:rPr>
        <w:t>El oferente es proveedor elegible de conformidad con las disposiciones de la Ley Orgánica del Sistema Nacional de Contratación Pública, LOSNCP, su Reglamento General, y demás normativa expedida por el Servicio Nacional de Contratación Pública.</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pacing w:val="-2"/>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7008B6">
        <w:rPr>
          <w:rFonts w:ascii="Times New Roman" w:eastAsia="Times New Roman" w:hAnsi="Times New Roman"/>
          <w:sz w:val="24"/>
          <w:szCs w:val="24"/>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1A3EF3" w:rsidRPr="007008B6" w:rsidRDefault="001A3EF3" w:rsidP="001A3EF3">
      <w:pPr>
        <w:suppressAutoHyphens/>
        <w:spacing w:after="0"/>
        <w:jc w:val="both"/>
        <w:rPr>
          <w:rFonts w:ascii="Times New Roman" w:eastAsia="Times New Roman" w:hAnsi="Times New Roman"/>
          <w:spacing w:val="-2"/>
          <w:sz w:val="24"/>
          <w:szCs w:val="24"/>
          <w:u w:val="single"/>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w:t>
      </w:r>
      <w:r w:rsidRPr="007008B6">
        <w:rPr>
          <w:rFonts w:ascii="Times New Roman" w:eastAsia="Times New Roman" w:hAnsi="Times New Roman"/>
          <w:spacing w:val="-2"/>
          <w:sz w:val="24"/>
          <w:szCs w:val="24"/>
          <w:lang w:eastAsia="hi-IN" w:bidi="hi-IN"/>
        </w:rPr>
        <w:lastRenderedPageBreak/>
        <w:t xml:space="preserve">de adjudicación del contrato, serán de propiedad del oferente o arrendados y contarán con todos los permisos que se requieran para su utilización. </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Suministrará la mano de obra, equipos y materiales requeridos para el cumplimiento de sus obligaciones, de acuerdo con el pliego; </w:t>
      </w:r>
      <w:r w:rsidRPr="007008B6">
        <w:rPr>
          <w:rFonts w:ascii="Times New Roman" w:eastAsia="Times New Roman" w:hAnsi="Times New Roman"/>
          <w:i/>
          <w:spacing w:val="-2"/>
          <w:sz w:val="24"/>
          <w:szCs w:val="24"/>
          <w:lang w:eastAsia="hi-IN" w:bidi="hi-IN"/>
        </w:rPr>
        <w:t xml:space="preserve">suministrará todos los bienes ofertados, nuevos de fábrica, completos, listos para su uso inmediato, de conformidad con las características detalladas en esta oferta y las especificaciones técnicas solicitadas </w:t>
      </w:r>
      <w:r w:rsidRPr="007008B6">
        <w:rPr>
          <w:rFonts w:ascii="Times New Roman" w:eastAsia="Times New Roman" w:hAnsi="Times New Roman"/>
          <w:spacing w:val="-2"/>
          <w:sz w:val="24"/>
          <w:szCs w:val="24"/>
          <w:lang w:eastAsia="hi-IN" w:bidi="hi-IN"/>
        </w:rPr>
        <w:t>(bienes)</w:t>
      </w:r>
      <w:r w:rsidRPr="007008B6">
        <w:rPr>
          <w:rFonts w:ascii="Times New Roman" w:eastAsia="Times New Roman" w:hAnsi="Times New Roman"/>
          <w:i/>
          <w:spacing w:val="-2"/>
          <w:sz w:val="24"/>
          <w:szCs w:val="24"/>
          <w:lang w:eastAsia="hi-IN" w:bidi="hi-IN"/>
        </w:rPr>
        <w:t xml:space="preserve"> prestará los servicios, de acuerdo con los pliegos, especificaciones técnicas, términos de referencia e instrucciones </w:t>
      </w:r>
      <w:r w:rsidRPr="007008B6">
        <w:rPr>
          <w:rFonts w:ascii="Times New Roman" w:eastAsia="Times New Roman" w:hAnsi="Times New Roman"/>
          <w:spacing w:val="-2"/>
          <w:sz w:val="24"/>
          <w:szCs w:val="24"/>
          <w:lang w:eastAsia="hi-IN" w:bidi="hi-IN"/>
        </w:rPr>
        <w:t>(servicios);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color w:val="000000"/>
          <w:spacing w:val="-2"/>
          <w:sz w:val="24"/>
          <w:szCs w:val="24"/>
          <w:lang w:val="es-ES" w:eastAsia="hi-IN" w:bidi="hi-IN"/>
        </w:rPr>
      </w:pPr>
      <w:r w:rsidRPr="007008B6">
        <w:rPr>
          <w:rFonts w:ascii="Times New Roman" w:eastAsia="Times New Roman" w:hAnsi="Times New Roman"/>
          <w:color w:val="000000"/>
          <w:spacing w:val="-2"/>
          <w:sz w:val="24"/>
          <w:szCs w:val="24"/>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color w:val="000000"/>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color w:val="000000"/>
          <w:spacing w:val="-2"/>
          <w:sz w:val="24"/>
          <w:szCs w:val="24"/>
          <w:lang w:eastAsia="hi-IN" w:bidi="hi-IN"/>
        </w:rPr>
      </w:pPr>
      <w:r w:rsidRPr="007008B6">
        <w:rPr>
          <w:rFonts w:ascii="Times New Roman" w:eastAsia="Times New Roman" w:hAnsi="Times New Roman"/>
          <w:color w:val="000000"/>
          <w:spacing w:val="-2"/>
          <w:sz w:val="24"/>
          <w:szCs w:val="24"/>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1A3EF3" w:rsidRPr="007008B6" w:rsidRDefault="001A3EF3" w:rsidP="001A3EF3">
      <w:pPr>
        <w:pStyle w:val="Prrafodelista"/>
        <w:spacing w:line="276" w:lineRule="auto"/>
        <w:rPr>
          <w:rFonts w:ascii="Times New Roman" w:hAnsi="Times New Roman"/>
          <w:color w:val="000000"/>
          <w:spacing w:val="-2"/>
          <w:szCs w:val="24"/>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color w:val="000000"/>
          <w:spacing w:val="-2"/>
          <w:sz w:val="24"/>
          <w:szCs w:val="24"/>
          <w:lang w:eastAsia="hi-IN" w:bidi="hi-IN"/>
        </w:rPr>
      </w:pPr>
      <w:r w:rsidRPr="007008B6">
        <w:rPr>
          <w:rFonts w:ascii="Times New Roman" w:eastAsia="Times New Roman" w:hAnsi="Times New Roman"/>
          <w:color w:val="000000"/>
          <w:spacing w:val="-2"/>
          <w:sz w:val="24"/>
          <w:szCs w:val="24"/>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color w:val="000000"/>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Conoce las condiciones de la contratación, ha estudiado las especificaciones técnicas, términos de referencia y demás información del pliego, las aclaraciones y respuestas </w:t>
      </w:r>
      <w:r w:rsidRPr="007008B6">
        <w:rPr>
          <w:rFonts w:ascii="Times New Roman" w:eastAsia="Times New Roman" w:hAnsi="Times New Roman"/>
          <w:spacing w:val="-2"/>
          <w:sz w:val="24"/>
          <w:szCs w:val="24"/>
          <w:lang w:eastAsia="hi-IN" w:bidi="hi-IN"/>
        </w:rPr>
        <w:lastRenderedPageBreak/>
        <w:t>realizadas en el procedimiento, y en esa medida renuncia a cualquier reclamo posterior, aduciendo desconocimiento por estas causas.</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Entiende que las cantidades indicadas en el Formulario de Oferta para esta contratación son exactas y, por tanto no podrán variar por ningún concepto.</w:t>
      </w:r>
    </w:p>
    <w:p w:rsidR="001A3EF3" w:rsidRPr="007008B6" w:rsidRDefault="001A3EF3" w:rsidP="001A3EF3">
      <w:pPr>
        <w:pStyle w:val="Prrafodelista"/>
        <w:spacing w:line="276" w:lineRule="auto"/>
        <w:rPr>
          <w:rFonts w:ascii="Times New Roman" w:hAnsi="Times New Roman"/>
          <w:spacing w:val="-2"/>
          <w:szCs w:val="24"/>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color w:val="FF0000"/>
          <w:sz w:val="24"/>
          <w:szCs w:val="24"/>
          <w:lang w:eastAsia="hi-IN" w:bidi="hi-IN"/>
        </w:rPr>
      </w:pPr>
      <w:r w:rsidRPr="007008B6">
        <w:rPr>
          <w:rFonts w:ascii="Times New Roman" w:eastAsia="Times New Roman" w:hAnsi="Times New Roman"/>
          <w:spacing w:val="-2"/>
          <w:sz w:val="24"/>
          <w:szCs w:val="24"/>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rsidR="001A3EF3" w:rsidRPr="007008B6" w:rsidRDefault="001A3EF3" w:rsidP="001A3EF3">
      <w:pPr>
        <w:tabs>
          <w:tab w:val="left" w:pos="0"/>
          <w:tab w:val="left" w:pos="2205"/>
          <w:tab w:val="left" w:pos="3929"/>
        </w:tabs>
        <w:suppressAutoHyphens/>
        <w:spacing w:after="0"/>
        <w:ind w:left="720"/>
        <w:jc w:val="both"/>
        <w:rPr>
          <w:rFonts w:ascii="Times New Roman" w:eastAsia="Times New Roman" w:hAnsi="Times New Roman"/>
          <w:spacing w:val="-2"/>
          <w:sz w:val="24"/>
          <w:szCs w:val="24"/>
          <w:lang w:eastAsia="hi-IN" w:bidi="hi-IN"/>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1A3EF3" w:rsidRPr="007008B6" w:rsidRDefault="001A3EF3" w:rsidP="001A3EF3">
      <w:pPr>
        <w:suppressAutoHyphens/>
        <w:spacing w:after="0"/>
        <w:ind w:left="720"/>
        <w:rPr>
          <w:rFonts w:ascii="Times New Roman" w:eastAsia="Times New Roman" w:hAnsi="Times New Roman"/>
          <w:spacing w:val="-2"/>
          <w:sz w:val="24"/>
          <w:szCs w:val="24"/>
          <w:lang w:eastAsia="hi-IN" w:bidi="hi-IN"/>
        </w:rPr>
      </w:pPr>
    </w:p>
    <w:p w:rsidR="001A3EF3" w:rsidRPr="007008B6" w:rsidRDefault="001A3EF3" w:rsidP="001A3EF3">
      <w:pPr>
        <w:numPr>
          <w:ilvl w:val="0"/>
          <w:numId w:val="5"/>
        </w:numPr>
        <w:tabs>
          <w:tab w:val="clear" w:pos="720"/>
          <w:tab w:val="num" w:pos="-709"/>
          <w:tab w:val="left" w:pos="709"/>
          <w:tab w:val="left" w:pos="2205"/>
          <w:tab w:val="left" w:pos="3929"/>
        </w:tabs>
        <w:suppressAutoHyphens/>
        <w:spacing w:after="0" w:line="276" w:lineRule="auto"/>
        <w:ind w:left="709" w:hanging="425"/>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No contratará a personas menores de edad para realizar actividad alguna durante la ejecución contractual; y que, en caso de que las autoridades del ramo determinaren o </w:t>
      </w:r>
      <w:r w:rsidRPr="007008B6">
        <w:rPr>
          <w:rFonts w:ascii="Times New Roman" w:eastAsia="Times New Roman" w:hAnsi="Times New Roman"/>
          <w:spacing w:val="-2"/>
          <w:sz w:val="24"/>
          <w:szCs w:val="24"/>
          <w:lang w:eastAsia="hi-IN" w:bidi="hi-IN"/>
        </w:rPr>
        <w:lastRenderedPageBreak/>
        <w:t>descubrieren tal práctica, se someterán y aceptarán las sanciones que de tal práctica puedan derivarse, incluso la terminación unilateral y anticipada del contrato, con las consecuencias legales y reglamentarias pertinentes.</w:t>
      </w:r>
    </w:p>
    <w:p w:rsidR="001A3EF3" w:rsidRPr="007008B6" w:rsidRDefault="001A3EF3" w:rsidP="001A3EF3">
      <w:pPr>
        <w:tabs>
          <w:tab w:val="left" w:pos="2205"/>
          <w:tab w:val="left" w:pos="3929"/>
        </w:tabs>
        <w:suppressAutoHyphens/>
        <w:spacing w:after="0"/>
        <w:ind w:left="709"/>
        <w:jc w:val="both"/>
        <w:rPr>
          <w:rFonts w:ascii="Times New Roman" w:eastAsia="Times New Roman" w:hAnsi="Times New Roman"/>
          <w:spacing w:val="-2"/>
          <w:sz w:val="24"/>
          <w:szCs w:val="24"/>
          <w:lang w:eastAsia="hi-IN" w:bidi="hi-IN"/>
        </w:rPr>
      </w:pPr>
    </w:p>
    <w:p w:rsidR="001A3EF3" w:rsidRPr="007008B6" w:rsidRDefault="001A3EF3" w:rsidP="001A3EF3">
      <w:pPr>
        <w:numPr>
          <w:ilvl w:val="0"/>
          <w:numId w:val="5"/>
        </w:numPr>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Bajo juramento, que no está incurso en las inhabilidades generales y especiales para contratar establecidas en los artículos 62 y 63 de la Ley Orgánica del Sistema Nacional de Contratación Pública y de los artículos 110 y 111 de su Reglamento General y demás normativa aplicable.</w:t>
      </w:r>
    </w:p>
    <w:p w:rsidR="001A3EF3" w:rsidRDefault="001A3EF3" w:rsidP="001A3EF3">
      <w:pPr>
        <w:pStyle w:val="Prrafodelista"/>
        <w:rPr>
          <w:rFonts w:ascii="Times New Roman" w:hAnsi="Times New Roman"/>
          <w:spacing w:val="-2"/>
          <w:szCs w:val="24"/>
        </w:rPr>
      </w:pPr>
    </w:p>
    <w:p w:rsidR="001A3EF3" w:rsidRPr="002004B7" w:rsidRDefault="001A3EF3" w:rsidP="001A3EF3">
      <w:pPr>
        <w:numPr>
          <w:ilvl w:val="0"/>
          <w:numId w:val="5"/>
        </w:numPr>
        <w:tabs>
          <w:tab w:val="left" w:pos="0"/>
          <w:tab w:val="left" w:pos="3929"/>
        </w:tabs>
        <w:suppressAutoHyphens/>
        <w:spacing w:after="0" w:line="276" w:lineRule="auto"/>
        <w:jc w:val="both"/>
        <w:rPr>
          <w:rFonts w:ascii="Times New Roman" w:eastAsia="Times New Roman" w:hAnsi="Times New Roman"/>
          <w:spacing w:val="-2"/>
          <w:sz w:val="24"/>
          <w:szCs w:val="24"/>
          <w:lang w:eastAsia="hi-IN" w:bidi="hi-IN"/>
        </w:rPr>
      </w:pPr>
      <w:r w:rsidRPr="002004B7">
        <w:rPr>
          <w:rFonts w:ascii="Times New Roman" w:eastAsia="Lucida Sans Unicode" w:hAnsi="Times New Roman"/>
          <w:color w:val="000000"/>
          <w:spacing w:val="-3"/>
          <w:kern w:val="2"/>
          <w:sz w:val="24"/>
          <w:szCs w:val="24"/>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1A3EF3" w:rsidRPr="007008B6" w:rsidRDefault="001A3EF3" w:rsidP="001A3EF3">
      <w:pPr>
        <w:spacing w:after="0"/>
        <w:jc w:val="both"/>
        <w:rPr>
          <w:rFonts w:ascii="Times New Roman" w:eastAsia="Times New Roman" w:hAnsi="Times New Roman"/>
          <w:spacing w:val="-2"/>
          <w:sz w:val="24"/>
          <w:szCs w:val="24"/>
          <w:lang w:eastAsia="hi-IN" w:bidi="hi-IN"/>
        </w:rPr>
      </w:pPr>
    </w:p>
    <w:p w:rsidR="001A3EF3" w:rsidRPr="007008B6" w:rsidRDefault="001A3EF3" w:rsidP="001A3EF3">
      <w:pPr>
        <w:numPr>
          <w:ilvl w:val="0"/>
          <w:numId w:val="5"/>
        </w:numPr>
        <w:tabs>
          <w:tab w:val="clear" w:pos="720"/>
          <w:tab w:val="left" w:pos="709"/>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1A3EF3" w:rsidRPr="007008B6" w:rsidRDefault="001A3EF3" w:rsidP="001A3EF3">
      <w:pPr>
        <w:tabs>
          <w:tab w:val="left" w:pos="709"/>
          <w:tab w:val="left" w:pos="2205"/>
          <w:tab w:val="left" w:pos="3929"/>
        </w:tabs>
        <w:suppressAutoHyphens/>
        <w:spacing w:after="0"/>
        <w:ind w:left="720"/>
        <w:jc w:val="both"/>
        <w:rPr>
          <w:rFonts w:ascii="Times New Roman" w:eastAsia="Times New Roman" w:hAnsi="Times New Roman"/>
          <w:spacing w:val="-2"/>
          <w:sz w:val="24"/>
          <w:szCs w:val="24"/>
          <w:lang w:eastAsia="hi-IN" w:bidi="hi-IN"/>
        </w:rPr>
      </w:pPr>
    </w:p>
    <w:p w:rsidR="001A3EF3" w:rsidRPr="007008B6" w:rsidRDefault="001A3EF3" w:rsidP="001A3EF3">
      <w:pPr>
        <w:tabs>
          <w:tab w:val="left" w:pos="709"/>
          <w:tab w:val="left" w:pos="2205"/>
          <w:tab w:val="left" w:pos="3929"/>
        </w:tabs>
        <w:suppressAutoHyphens/>
        <w:spacing w:after="0"/>
        <w:ind w:left="720"/>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C43888"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z w:val="24"/>
          <w:szCs w:val="24"/>
          <w:lang w:eastAsia="hi-IN" w:bidi="hi-IN"/>
        </w:rPr>
      </w:pPr>
      <w:r w:rsidRPr="000C734B">
        <w:rPr>
          <w:rFonts w:ascii="Times New Roman" w:eastAsia="Times New Roman" w:hAnsi="Times New Roman"/>
          <w:bCs/>
          <w:sz w:val="24"/>
          <w:szCs w:val="24"/>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w:t>
      </w:r>
      <w:r w:rsidRPr="000C734B">
        <w:rPr>
          <w:rFonts w:ascii="Times New Roman" w:eastAsia="Times New Roman" w:hAnsi="Times New Roman"/>
          <w:bCs/>
          <w:sz w:val="24"/>
          <w:szCs w:val="24"/>
          <w:lang w:eastAsia="es-EC"/>
        </w:rPr>
        <w:lastRenderedPageBreak/>
        <w:t>competentes, verificar que el oferente se encuentra debidamente habilitado para participar del presente procedimiento de contratación pública.</w:t>
      </w:r>
    </w:p>
    <w:p w:rsidR="001A3EF3" w:rsidRDefault="001A3EF3" w:rsidP="001A3EF3">
      <w:pPr>
        <w:pStyle w:val="Prrafodelista"/>
        <w:rPr>
          <w:rFonts w:ascii="Times New Roman" w:hAnsi="Times New Roman"/>
          <w:szCs w:val="24"/>
        </w:rPr>
      </w:pPr>
    </w:p>
    <w:p w:rsidR="001A3EF3" w:rsidRPr="007008B6"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z w:val="24"/>
          <w:szCs w:val="24"/>
          <w:lang w:eastAsia="hi-IN" w:bidi="hi-IN"/>
        </w:rPr>
      </w:pPr>
      <w:r w:rsidRPr="007008B6">
        <w:rPr>
          <w:rFonts w:ascii="Times New Roman" w:eastAsia="Times New Roman" w:hAnsi="Times New Roman"/>
          <w:sz w:val="24"/>
          <w:szCs w:val="24"/>
          <w:lang w:eastAsia="hi-IN" w:bidi="hi-IN"/>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1A3EF3" w:rsidRPr="00AD5F5F" w:rsidRDefault="001A3EF3" w:rsidP="001A3EF3">
      <w:pPr>
        <w:pStyle w:val="Prrafodelista"/>
        <w:spacing w:line="276" w:lineRule="auto"/>
        <w:rPr>
          <w:rFonts w:ascii="Times New Roman" w:hAnsi="Times New Roman"/>
          <w:sz w:val="24"/>
          <w:szCs w:val="24"/>
        </w:rPr>
      </w:pPr>
    </w:p>
    <w:p w:rsidR="001A3EF3" w:rsidRPr="00AD5F5F" w:rsidRDefault="001A3EF3" w:rsidP="001A3EF3">
      <w:pPr>
        <w:pStyle w:val="Prrafodelista"/>
        <w:numPr>
          <w:ilvl w:val="0"/>
          <w:numId w:val="5"/>
        </w:numPr>
        <w:suppressAutoHyphens/>
        <w:spacing w:after="0" w:line="276" w:lineRule="auto"/>
        <w:contextualSpacing w:val="0"/>
        <w:rPr>
          <w:rFonts w:ascii="Times New Roman" w:hAnsi="Times New Roman"/>
          <w:sz w:val="24"/>
          <w:szCs w:val="24"/>
        </w:rPr>
      </w:pPr>
      <w:r w:rsidRPr="00AD5F5F">
        <w:rPr>
          <w:rFonts w:ascii="Times New Roman" w:hAnsi="Times New Roman"/>
          <w:sz w:val="24"/>
          <w:szCs w:val="24"/>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1A3EF3" w:rsidRPr="00AD5F5F" w:rsidRDefault="001A3EF3" w:rsidP="001A3EF3">
      <w:pPr>
        <w:pStyle w:val="Prrafodelista"/>
        <w:spacing w:line="276" w:lineRule="auto"/>
        <w:rPr>
          <w:rFonts w:ascii="Times New Roman" w:hAnsi="Times New Roman"/>
          <w:sz w:val="24"/>
          <w:szCs w:val="24"/>
        </w:rPr>
      </w:pPr>
    </w:p>
    <w:p w:rsidR="001A3EF3" w:rsidRPr="00AD5F5F" w:rsidRDefault="001A3EF3" w:rsidP="001A3EF3">
      <w:pPr>
        <w:numPr>
          <w:ilvl w:val="0"/>
          <w:numId w:val="5"/>
        </w:numPr>
        <w:tabs>
          <w:tab w:val="left" w:pos="0"/>
          <w:tab w:val="left" w:pos="2205"/>
          <w:tab w:val="left" w:pos="3929"/>
        </w:tabs>
        <w:suppressAutoHyphens/>
        <w:spacing w:after="0" w:line="276" w:lineRule="auto"/>
        <w:jc w:val="both"/>
        <w:rPr>
          <w:rFonts w:ascii="Times New Roman" w:eastAsia="Times New Roman" w:hAnsi="Times New Roman"/>
          <w:spacing w:val="-2"/>
          <w:sz w:val="24"/>
          <w:szCs w:val="24"/>
          <w:lang w:eastAsia="hi-IN" w:bidi="hi-IN"/>
        </w:rPr>
      </w:pPr>
      <w:r w:rsidRPr="00AD5F5F">
        <w:rPr>
          <w:rFonts w:ascii="Times New Roman" w:eastAsia="Times New Roman" w:hAnsi="Times New Roman"/>
          <w:spacing w:val="-2"/>
          <w:sz w:val="24"/>
          <w:szCs w:val="24"/>
          <w:lang w:eastAsia="hi-IN" w:bidi="hi-IN"/>
        </w:rPr>
        <w:t>En caso de que sea adjudicatario, conviene en:</w:t>
      </w:r>
    </w:p>
    <w:p w:rsidR="001A3EF3" w:rsidRPr="00AD5F5F" w:rsidRDefault="001A3EF3" w:rsidP="001A3EF3">
      <w:pPr>
        <w:suppressAutoHyphens/>
        <w:spacing w:after="0"/>
        <w:ind w:left="15" w:right="45"/>
        <w:rPr>
          <w:rFonts w:ascii="Times New Roman" w:eastAsia="Times New Roman" w:hAnsi="Times New Roman"/>
          <w:sz w:val="24"/>
          <w:szCs w:val="24"/>
          <w:lang w:eastAsia="hi-IN" w:bidi="hi-IN"/>
        </w:rPr>
      </w:pPr>
    </w:p>
    <w:p w:rsidR="001A3EF3" w:rsidRPr="00AD5F5F" w:rsidRDefault="001A3EF3" w:rsidP="001A3EF3">
      <w:pPr>
        <w:pStyle w:val="Prrafodelista"/>
        <w:numPr>
          <w:ilvl w:val="0"/>
          <w:numId w:val="6"/>
        </w:numPr>
        <w:tabs>
          <w:tab w:val="left" w:pos="709"/>
        </w:tabs>
        <w:suppressAutoHyphens/>
        <w:spacing w:after="0" w:line="276" w:lineRule="auto"/>
        <w:contextualSpacing w:val="0"/>
        <w:jc w:val="both"/>
        <w:rPr>
          <w:rFonts w:ascii="Times New Roman" w:hAnsi="Times New Roman"/>
          <w:spacing w:val="-2"/>
          <w:sz w:val="24"/>
          <w:szCs w:val="24"/>
        </w:rPr>
      </w:pPr>
      <w:r w:rsidRPr="00AD5F5F">
        <w:rPr>
          <w:rFonts w:ascii="Times New Roman" w:hAnsi="Times New Roman"/>
          <w:spacing w:val="-2"/>
          <w:sz w:val="24"/>
          <w:szCs w:val="24"/>
        </w:rPr>
        <w:t>Firmar el contrato dentro del término de quince (15) días desde la notificación con la resolución de adjudicación. Como requisito indispensable previo a la suscripción del contrato presentará las garantías correspondientes. (</w:t>
      </w:r>
      <w:r w:rsidRPr="00AD5F5F">
        <w:rPr>
          <w:rFonts w:ascii="Times New Roman" w:hAnsi="Times New Roman"/>
          <w:i/>
          <w:spacing w:val="-2"/>
          <w:sz w:val="24"/>
          <w:szCs w:val="24"/>
        </w:rPr>
        <w:t>Para el caso de Consorcio se tendrá un término no mayor de treinta días</w:t>
      </w:r>
      <w:r w:rsidRPr="00AD5F5F">
        <w:rPr>
          <w:rFonts w:ascii="Times New Roman" w:hAnsi="Times New Roman"/>
          <w:spacing w:val="-2"/>
          <w:sz w:val="24"/>
          <w:szCs w:val="24"/>
        </w:rPr>
        <w:t>)</w:t>
      </w:r>
    </w:p>
    <w:p w:rsidR="001A3EF3" w:rsidRPr="00AD5F5F" w:rsidRDefault="001A3EF3" w:rsidP="001A3EF3">
      <w:pPr>
        <w:pStyle w:val="Prrafodelista"/>
        <w:tabs>
          <w:tab w:val="left" w:pos="709"/>
        </w:tabs>
        <w:spacing w:line="276" w:lineRule="auto"/>
        <w:jc w:val="both"/>
        <w:rPr>
          <w:rFonts w:ascii="Times New Roman" w:hAnsi="Times New Roman"/>
          <w:spacing w:val="-2"/>
          <w:sz w:val="24"/>
          <w:szCs w:val="24"/>
        </w:rPr>
      </w:pPr>
    </w:p>
    <w:p w:rsidR="001A3EF3" w:rsidRPr="00AD5F5F" w:rsidRDefault="001A3EF3" w:rsidP="001A3EF3">
      <w:pPr>
        <w:pStyle w:val="Prrafodelista"/>
        <w:numPr>
          <w:ilvl w:val="0"/>
          <w:numId w:val="6"/>
        </w:numPr>
        <w:tabs>
          <w:tab w:val="left" w:pos="709"/>
        </w:tabs>
        <w:suppressAutoHyphens/>
        <w:spacing w:after="0" w:line="276" w:lineRule="auto"/>
        <w:contextualSpacing w:val="0"/>
        <w:jc w:val="both"/>
        <w:rPr>
          <w:rFonts w:ascii="Times New Roman" w:hAnsi="Times New Roman"/>
          <w:spacing w:val="-2"/>
          <w:sz w:val="24"/>
          <w:szCs w:val="24"/>
        </w:rPr>
      </w:pPr>
      <w:r w:rsidRPr="00AD5F5F">
        <w:rPr>
          <w:rFonts w:ascii="Times New Roman" w:hAnsi="Times New Roman"/>
          <w:spacing w:val="-2"/>
          <w:sz w:val="24"/>
          <w:szCs w:val="24"/>
        </w:rPr>
        <w:t>Aceptar que, en caso de negarse a suscribir el respectivo contrato dentro del término señalado, se aplicará la sanción indicada en los artículos 35 y 69 de la Ley Orgánica del Sistema Nacional de Contratación Pública.</w:t>
      </w:r>
    </w:p>
    <w:p w:rsidR="001A3EF3" w:rsidRPr="00AD5F5F" w:rsidRDefault="001A3EF3" w:rsidP="001A3EF3">
      <w:pPr>
        <w:pStyle w:val="Prrafodelista"/>
        <w:rPr>
          <w:rFonts w:ascii="Times New Roman" w:hAnsi="Times New Roman"/>
          <w:spacing w:val="-2"/>
          <w:sz w:val="24"/>
          <w:szCs w:val="24"/>
        </w:rPr>
      </w:pPr>
    </w:p>
    <w:p w:rsidR="001A3EF3" w:rsidRPr="00AD5F5F" w:rsidRDefault="001A3EF3" w:rsidP="001A3EF3">
      <w:pPr>
        <w:pStyle w:val="Prrafodelista"/>
        <w:numPr>
          <w:ilvl w:val="0"/>
          <w:numId w:val="6"/>
        </w:numPr>
        <w:tabs>
          <w:tab w:val="left" w:pos="709"/>
        </w:tabs>
        <w:suppressAutoHyphens/>
        <w:spacing w:after="0" w:line="276" w:lineRule="auto"/>
        <w:contextualSpacing w:val="0"/>
        <w:jc w:val="both"/>
        <w:rPr>
          <w:rFonts w:ascii="Times New Roman" w:hAnsi="Times New Roman"/>
          <w:spacing w:val="-2"/>
          <w:sz w:val="24"/>
          <w:szCs w:val="24"/>
        </w:rPr>
      </w:pPr>
      <w:r w:rsidRPr="00AD5F5F">
        <w:rPr>
          <w:rFonts w:ascii="Times New Roman" w:hAnsi="Times New Roman"/>
          <w:spacing w:val="-2"/>
          <w:sz w:val="24"/>
          <w:szCs w:val="24"/>
        </w:rPr>
        <w:t>Garantizar todo el trabajo que efectuará de conformidad con los documentos del contrato.</w:t>
      </w:r>
    </w:p>
    <w:p w:rsidR="001A3EF3" w:rsidRPr="00AD5F5F" w:rsidRDefault="001A3EF3" w:rsidP="001A3EF3">
      <w:pPr>
        <w:pStyle w:val="Prrafodelista"/>
        <w:tabs>
          <w:tab w:val="left" w:pos="709"/>
        </w:tabs>
        <w:spacing w:line="276" w:lineRule="auto"/>
        <w:ind w:left="0"/>
        <w:jc w:val="both"/>
        <w:rPr>
          <w:rFonts w:ascii="Times New Roman" w:hAnsi="Times New Roman"/>
          <w:spacing w:val="-2"/>
          <w:sz w:val="24"/>
          <w:szCs w:val="24"/>
        </w:rPr>
      </w:pPr>
    </w:p>
    <w:p w:rsidR="001A3EF3" w:rsidRPr="00AD5F5F" w:rsidRDefault="001A3EF3" w:rsidP="001A3EF3">
      <w:pPr>
        <w:pStyle w:val="Prrafodelista"/>
        <w:numPr>
          <w:ilvl w:val="0"/>
          <w:numId w:val="6"/>
        </w:numPr>
        <w:tabs>
          <w:tab w:val="left" w:pos="709"/>
        </w:tabs>
        <w:suppressAutoHyphens/>
        <w:spacing w:after="0" w:line="276" w:lineRule="auto"/>
        <w:contextualSpacing w:val="0"/>
        <w:jc w:val="both"/>
        <w:rPr>
          <w:rFonts w:ascii="Times New Roman" w:hAnsi="Times New Roman"/>
          <w:spacing w:val="-2"/>
          <w:sz w:val="24"/>
          <w:szCs w:val="24"/>
        </w:rPr>
      </w:pPr>
      <w:r w:rsidRPr="00AD5F5F">
        <w:rPr>
          <w:rFonts w:ascii="Times New Roman" w:hAnsi="Times New Roman"/>
          <w:spacing w:val="-2"/>
          <w:sz w:val="24"/>
          <w:szCs w:val="24"/>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1A3EF3" w:rsidRPr="00AD5F5F" w:rsidRDefault="001A3EF3" w:rsidP="001A3EF3">
      <w:pPr>
        <w:pStyle w:val="Prrafodelista"/>
        <w:rPr>
          <w:rFonts w:ascii="Times New Roman" w:hAnsi="Times New Roman"/>
          <w:bCs/>
          <w:sz w:val="24"/>
          <w:szCs w:val="24"/>
          <w:lang w:eastAsia="es-EC"/>
        </w:rPr>
      </w:pPr>
    </w:p>
    <w:p w:rsidR="001A3EF3" w:rsidRPr="00AD5F5F" w:rsidRDefault="001A3EF3" w:rsidP="001A3EF3">
      <w:pPr>
        <w:pStyle w:val="Prrafodelista"/>
        <w:numPr>
          <w:ilvl w:val="0"/>
          <w:numId w:val="6"/>
        </w:numPr>
        <w:tabs>
          <w:tab w:val="left" w:pos="709"/>
        </w:tabs>
        <w:suppressAutoHyphens/>
        <w:spacing w:after="0" w:line="276" w:lineRule="auto"/>
        <w:contextualSpacing w:val="0"/>
        <w:jc w:val="both"/>
        <w:rPr>
          <w:rFonts w:ascii="Times New Roman" w:hAnsi="Times New Roman"/>
          <w:spacing w:val="-2"/>
          <w:sz w:val="24"/>
          <w:szCs w:val="24"/>
        </w:rPr>
      </w:pPr>
      <w:r w:rsidRPr="00AD5F5F">
        <w:rPr>
          <w:rFonts w:ascii="Times New Roman" w:hAnsi="Times New Roman"/>
          <w:bCs/>
          <w:sz w:val="24"/>
          <w:szCs w:val="24"/>
          <w:lang w:eastAsia="es-EC"/>
        </w:rPr>
        <w:lastRenderedPageBreak/>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 Así mismo, declaro conocer que toda la información relacionada con los pagos recibidos como contratista o sub 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1A3EF3" w:rsidRPr="007008B6" w:rsidRDefault="001A3EF3" w:rsidP="001A3EF3">
      <w:pPr>
        <w:spacing w:after="0"/>
        <w:ind w:right="45"/>
        <w:jc w:val="both"/>
        <w:rPr>
          <w:rFonts w:ascii="Times New Roman" w:hAnsi="Times New Roman"/>
          <w:spacing w:val="-2"/>
          <w:sz w:val="24"/>
          <w:szCs w:val="24"/>
        </w:rPr>
      </w:pPr>
    </w:p>
    <w:p w:rsidR="001A3EF3" w:rsidRPr="007008B6" w:rsidRDefault="001A3EF3" w:rsidP="001A3EF3">
      <w:pPr>
        <w:suppressAutoHyphens/>
        <w:spacing w:after="0"/>
        <w:ind w:right="45"/>
        <w:jc w:val="both"/>
        <w:rPr>
          <w:rFonts w:ascii="Times New Roman" w:eastAsia="Times New Roman" w:hAnsi="Times New Roman"/>
          <w:i/>
          <w:iCs/>
          <w:spacing w:val="-2"/>
          <w:sz w:val="24"/>
          <w:szCs w:val="24"/>
          <w:lang w:eastAsia="hi-IN" w:bidi="hi-IN"/>
        </w:rPr>
      </w:pPr>
      <w:r w:rsidRPr="007008B6">
        <w:rPr>
          <w:rFonts w:ascii="Times New Roman" w:eastAsia="Times New Roman" w:hAnsi="Times New Roman"/>
          <w:i/>
          <w:iCs/>
          <w:spacing w:val="-2"/>
          <w:sz w:val="24"/>
          <w:szCs w:val="24"/>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1A3EF3" w:rsidRPr="007008B6" w:rsidRDefault="001A3EF3" w:rsidP="001A3EF3">
      <w:pPr>
        <w:tabs>
          <w:tab w:val="left" w:pos="-540"/>
        </w:tabs>
        <w:suppressAutoHyphens/>
        <w:spacing w:after="0"/>
        <w:ind w:left="15" w:right="45"/>
        <w:jc w:val="both"/>
        <w:rPr>
          <w:rFonts w:ascii="Times New Roman" w:eastAsia="Times New Roman" w:hAnsi="Times New Roman"/>
          <w:b/>
          <w:spacing w:val="-2"/>
          <w:sz w:val="24"/>
          <w:szCs w:val="24"/>
          <w:lang w:eastAsia="hi-IN" w:bidi="hi-IN"/>
        </w:rPr>
      </w:pPr>
    </w:p>
    <w:p w:rsidR="00FD2955" w:rsidRDefault="001A3EF3" w:rsidP="001A3EF3">
      <w:pPr>
        <w:spacing w:after="0"/>
        <w:jc w:val="both"/>
        <w:rPr>
          <w:rFonts w:ascii="Times New Roman" w:eastAsia="Times New Roman" w:hAnsi="Times New Roman"/>
          <w:i/>
          <w:spacing w:val="-2"/>
          <w:sz w:val="24"/>
          <w:szCs w:val="24"/>
          <w:lang w:eastAsia="hi-IN" w:bidi="hi-IN"/>
        </w:rPr>
      </w:pPr>
      <w:r w:rsidRPr="00520D5B">
        <w:rPr>
          <w:rFonts w:ascii="Times New Roman" w:eastAsia="Times New Roman" w:hAnsi="Times New Roman"/>
          <w:spacing w:val="-2"/>
          <w:sz w:val="24"/>
          <w:szCs w:val="24"/>
          <w:lang w:eastAsia="hi-IN" w:bidi="hi-IN"/>
        </w:rPr>
        <w:t>(</w:t>
      </w:r>
      <w:r w:rsidRPr="005C2BCD">
        <w:rPr>
          <w:rFonts w:ascii="Times New Roman" w:eastAsia="Times New Roman" w:hAnsi="Times New Roman"/>
          <w:i/>
          <w:spacing w:val="-2"/>
          <w:sz w:val="24"/>
          <w:szCs w:val="24"/>
          <w:lang w:eastAsia="hi-IN" w:bidi="hi-IN"/>
        </w:rPr>
        <w:t>Si el lugar donde se va a ejecutar la obra o se destinarán los bienes y servicios objeto de la contratación pertenece al ámbito territorial determinado en el artículo 2 de la Ley Orgánica para la Planificación Integral de la Circunscripción Territorial Especial Amazónica, se agregará un numeral que dirá:  El oferente, de resultar adjudicado, declara y acepta que para la ejecución del contrato, contará con al menos el 70% de servicios o m</w:t>
      </w:r>
      <w:r>
        <w:rPr>
          <w:rFonts w:ascii="Times New Roman" w:eastAsia="Times New Roman" w:hAnsi="Times New Roman"/>
          <w:i/>
          <w:spacing w:val="-2"/>
          <w:sz w:val="24"/>
          <w:szCs w:val="24"/>
          <w:lang w:eastAsia="hi-IN" w:bidi="hi-IN"/>
        </w:rPr>
        <w:t>ano de obra de residentes de es</w:t>
      </w:r>
      <w:r w:rsidRPr="005C2BCD">
        <w:rPr>
          <w:rFonts w:ascii="Times New Roman" w:eastAsia="Times New Roman" w:hAnsi="Times New Roman"/>
          <w:i/>
          <w:spacing w:val="-2"/>
          <w:sz w:val="24"/>
          <w:szCs w:val="24"/>
          <w:lang w:eastAsia="hi-IN" w:bidi="hi-IN"/>
        </w:rPr>
        <w:t>a Circunscripción, con excepción de aquellas actividades para las que no exista personal calificado o que el bien sea de imposible manufacturación en esa Circunscripción</w:t>
      </w:r>
      <w:r>
        <w:rPr>
          <w:rFonts w:ascii="Times New Roman" w:eastAsia="Times New Roman" w:hAnsi="Times New Roman"/>
          <w:i/>
          <w:spacing w:val="-2"/>
          <w:sz w:val="24"/>
          <w:szCs w:val="24"/>
          <w:lang w:eastAsia="hi-IN" w:bidi="hi-IN"/>
        </w:rPr>
        <w:t>.)</w:t>
      </w:r>
    </w:p>
    <w:p w:rsidR="00FD2955" w:rsidRDefault="00FD2955" w:rsidP="001A3EF3">
      <w:pPr>
        <w:spacing w:after="0"/>
        <w:jc w:val="both"/>
        <w:rPr>
          <w:rFonts w:ascii="Times New Roman" w:eastAsia="Times New Roman" w:hAnsi="Times New Roman"/>
          <w:i/>
          <w:spacing w:val="-2"/>
          <w:sz w:val="24"/>
          <w:szCs w:val="24"/>
          <w:lang w:eastAsia="hi-IN" w:bidi="hi-IN"/>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4D19FE" w:rsidRDefault="004D19FE" w:rsidP="00FD2955">
      <w:pPr>
        <w:rPr>
          <w:b/>
        </w:rPr>
      </w:pPr>
    </w:p>
    <w:p w:rsidR="00AD5F5F" w:rsidRDefault="00FD2955" w:rsidP="00FD2955">
      <w:pPr>
        <w:rPr>
          <w:b/>
        </w:rPr>
      </w:pPr>
      <w:r>
        <w:rPr>
          <w:b/>
        </w:rPr>
        <w:lastRenderedPageBreak/>
        <w:t xml:space="preserve">FORMULARIO </w:t>
      </w:r>
      <w:r w:rsidR="004D19FE">
        <w:rPr>
          <w:b/>
        </w:rPr>
        <w:t>1.2</w:t>
      </w:r>
    </w:p>
    <w:p w:rsidR="00FD2955" w:rsidRDefault="00FD2955" w:rsidP="00FD2955">
      <w:pPr>
        <w:rPr>
          <w:b/>
        </w:rPr>
      </w:pPr>
      <w:r>
        <w:rPr>
          <w:b/>
        </w:rPr>
        <w:t>COMPROMISO DEL CONSORCIO Y/O ASOCIACIÓN</w:t>
      </w:r>
    </w:p>
    <w:p w:rsidR="00FD2955" w:rsidRPr="00AD5F5F" w:rsidRDefault="00FD2955" w:rsidP="00FD2955"/>
    <w:p w:rsidR="00FD2955" w:rsidRPr="00AD5F5F" w:rsidRDefault="00FD2955" w:rsidP="00FD2955">
      <w:pPr>
        <w:jc w:val="both"/>
        <w:rPr>
          <w:rFonts w:ascii="Times New Roman" w:hAnsi="Times New Roman"/>
          <w:bCs/>
          <w:sz w:val="24"/>
          <w:szCs w:val="24"/>
          <w:lang w:eastAsia="es-EC"/>
        </w:rPr>
      </w:pPr>
      <w:r w:rsidRPr="00AD5F5F">
        <w:rPr>
          <w:rFonts w:ascii="Times New Roman" w:hAnsi="Times New Roman"/>
          <w:bCs/>
          <w:sz w:val="24"/>
          <w:szCs w:val="24"/>
          <w:lang w:eastAsia="es-EC"/>
        </w:rPr>
        <w:t>Comparecen a la suscripción del presente compromiso, por una parte,……………., debidamente representada por………; y, por otra parte , ……………..representada por………………, todos debidamente registrados en el RUP.</w:t>
      </w:r>
    </w:p>
    <w:p w:rsidR="00FD2955" w:rsidRPr="00AD5F5F" w:rsidRDefault="00FD2955" w:rsidP="00FD2955">
      <w:pPr>
        <w:jc w:val="both"/>
        <w:rPr>
          <w:rFonts w:ascii="Times New Roman" w:hAnsi="Times New Roman"/>
          <w:bCs/>
          <w:sz w:val="24"/>
          <w:szCs w:val="24"/>
          <w:lang w:eastAsia="es-EC"/>
        </w:rPr>
      </w:pPr>
      <w:r w:rsidRPr="00AD5F5F">
        <w:rPr>
          <w:rFonts w:ascii="Times New Roman" w:hAnsi="Times New Roman"/>
          <w:bCs/>
          <w:sz w:val="24"/>
          <w:szCs w:val="24"/>
          <w:lang w:eastAsia="es-EC"/>
        </w:rPr>
        <w:t>Los comparecientes, en las calidades que intervienen, capaces para contratar y obligarse, acuerdan suscribir el presente compromiso de Asociación o Consorcio para participar en el concurso público convocado por el Gobierno Autónomo Descentralizado Municipal de Loja, para “RECUPERACIÓN DE CARTERA GENERADA POR LA IMPOSICIÓN DE MULTAS DE TRÁNSITO DEL GADML”.</w:t>
      </w:r>
    </w:p>
    <w:p w:rsidR="00FD2955" w:rsidRPr="00AD5F5F" w:rsidRDefault="00FD2955" w:rsidP="00FD2955">
      <w:pPr>
        <w:jc w:val="both"/>
        <w:rPr>
          <w:rFonts w:ascii="Times New Roman" w:hAnsi="Times New Roman"/>
          <w:bCs/>
          <w:sz w:val="24"/>
          <w:szCs w:val="24"/>
          <w:lang w:eastAsia="es-EC"/>
        </w:rPr>
      </w:pPr>
      <w:r w:rsidRPr="00AD5F5F">
        <w:rPr>
          <w:rFonts w:ascii="Times New Roman" w:hAnsi="Times New Roman"/>
          <w:bCs/>
          <w:sz w:val="24"/>
          <w:szCs w:val="24"/>
          <w:lang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w:t>
      </w:r>
    </w:p>
    <w:p w:rsidR="00FD2955" w:rsidRPr="00AD5F5F" w:rsidRDefault="00FD2955" w:rsidP="00FD2955">
      <w:pPr>
        <w:jc w:val="both"/>
        <w:rPr>
          <w:rFonts w:ascii="Times New Roman" w:hAnsi="Times New Roman"/>
          <w:bCs/>
          <w:sz w:val="24"/>
          <w:szCs w:val="24"/>
          <w:lang w:eastAsia="es-EC"/>
        </w:rPr>
      </w:pPr>
      <w:r w:rsidRPr="00AD5F5F">
        <w:rPr>
          <w:rFonts w:ascii="Times New Roman" w:hAnsi="Times New Roman"/>
          <w:bCs/>
          <w:sz w:val="24"/>
          <w:szCs w:val="24"/>
          <w:lang w:eastAsia="es-EC"/>
        </w:rPr>
        <w:t>Los promitentes asociados o consorciados presentarán la información considerando los porcentajes de participación en relación a índices, calidades, condiciones, experiencia o cualquier otro indicador puntuable, conforme al siguiente detalle:</w:t>
      </w:r>
    </w:p>
    <w:p w:rsidR="00FD2955" w:rsidRPr="00AD5F5F" w:rsidRDefault="00FD2955" w:rsidP="00FD2955">
      <w:pPr>
        <w:jc w:val="both"/>
        <w:rPr>
          <w:rFonts w:ascii="Times New Roman" w:hAnsi="Times New Roman"/>
          <w:bCs/>
          <w:sz w:val="24"/>
          <w:szCs w:val="24"/>
          <w:lang w:eastAsia="es-EC"/>
        </w:rPr>
      </w:pPr>
      <w:r w:rsidRPr="00AD5F5F">
        <w:rPr>
          <w:rFonts w:ascii="Times New Roman" w:hAnsi="Times New Roman"/>
          <w:bCs/>
          <w:sz w:val="24"/>
          <w:szCs w:val="24"/>
          <w:lang w:eastAsia="es-EC"/>
        </w:rPr>
        <w:t>(Se debe adjuntar cuadro con el detalle antes referido)</w:t>
      </w:r>
    </w:p>
    <w:p w:rsidR="00FD2955" w:rsidRDefault="001A3EF3" w:rsidP="001A3EF3">
      <w:pPr>
        <w:spacing w:after="0"/>
        <w:jc w:val="both"/>
        <w:rPr>
          <w:rFonts w:ascii="Times New Roman" w:eastAsia="Times New Roman" w:hAnsi="Times New Roman"/>
          <w:b/>
          <w:spacing w:val="-2"/>
          <w:sz w:val="24"/>
          <w:szCs w:val="24"/>
          <w:lang w:eastAsia="hi-IN" w:bidi="hi-IN"/>
        </w:rPr>
      </w:pPr>
      <w:r w:rsidRPr="007008B6">
        <w:rPr>
          <w:rFonts w:ascii="Times New Roman" w:eastAsia="Times New Roman" w:hAnsi="Times New Roman"/>
          <w:b/>
          <w:spacing w:val="-2"/>
          <w:sz w:val="24"/>
          <w:szCs w:val="24"/>
          <w:lang w:eastAsia="hi-IN" w:bidi="hi-IN"/>
        </w:rPr>
        <w:br w:type="page"/>
      </w:r>
    </w:p>
    <w:p w:rsidR="00FD2955" w:rsidRDefault="00FD2955" w:rsidP="001A3EF3">
      <w:pPr>
        <w:spacing w:after="0"/>
        <w:jc w:val="both"/>
        <w:rPr>
          <w:rFonts w:ascii="Times New Roman" w:eastAsia="Times New Roman" w:hAnsi="Times New Roman"/>
          <w:b/>
          <w:spacing w:val="-2"/>
          <w:sz w:val="24"/>
          <w:szCs w:val="24"/>
          <w:lang w:eastAsia="hi-IN" w:bidi="hi-IN"/>
        </w:rPr>
      </w:pPr>
      <w:r>
        <w:rPr>
          <w:b/>
        </w:rPr>
        <w:lastRenderedPageBreak/>
        <w:t>FORMULARIO</w:t>
      </w:r>
      <w:r w:rsidRPr="007008B6">
        <w:rPr>
          <w:rFonts w:ascii="Times New Roman" w:eastAsia="Times New Roman" w:hAnsi="Times New Roman"/>
          <w:b/>
          <w:spacing w:val="-2"/>
          <w:sz w:val="24"/>
          <w:szCs w:val="24"/>
          <w:lang w:eastAsia="hi-IN" w:bidi="hi-IN"/>
        </w:rPr>
        <w:t xml:space="preserve"> </w:t>
      </w:r>
      <w:r w:rsidR="004D19FE">
        <w:rPr>
          <w:rFonts w:ascii="Times New Roman" w:eastAsia="Times New Roman" w:hAnsi="Times New Roman"/>
          <w:b/>
          <w:spacing w:val="-2"/>
          <w:sz w:val="24"/>
          <w:szCs w:val="24"/>
          <w:lang w:eastAsia="hi-IN" w:bidi="hi-IN"/>
        </w:rPr>
        <w:t>1. 3</w:t>
      </w:r>
    </w:p>
    <w:p w:rsidR="00FD2955" w:rsidRDefault="00FD2955" w:rsidP="001A3EF3">
      <w:pPr>
        <w:spacing w:after="0"/>
        <w:jc w:val="both"/>
        <w:rPr>
          <w:rFonts w:ascii="Times New Roman" w:eastAsia="Times New Roman" w:hAnsi="Times New Roman"/>
          <w:b/>
          <w:spacing w:val="-2"/>
          <w:sz w:val="24"/>
          <w:szCs w:val="24"/>
          <w:lang w:eastAsia="hi-IN" w:bidi="hi-IN"/>
        </w:rPr>
      </w:pPr>
    </w:p>
    <w:p w:rsidR="001A3EF3" w:rsidRPr="007008B6" w:rsidRDefault="001A3EF3" w:rsidP="001A3EF3">
      <w:pPr>
        <w:spacing w:after="0"/>
        <w:jc w:val="both"/>
        <w:rPr>
          <w:rFonts w:ascii="Times New Roman" w:eastAsia="Times New Roman" w:hAnsi="Times New Roman"/>
          <w:b/>
          <w:spacing w:val="-2"/>
          <w:sz w:val="24"/>
          <w:szCs w:val="24"/>
          <w:lang w:eastAsia="hi-IN" w:bidi="hi-IN"/>
        </w:rPr>
      </w:pPr>
      <w:r w:rsidRPr="007008B6">
        <w:rPr>
          <w:rFonts w:ascii="Times New Roman" w:eastAsia="Times New Roman" w:hAnsi="Times New Roman"/>
          <w:b/>
          <w:spacing w:val="-2"/>
          <w:sz w:val="24"/>
          <w:szCs w:val="24"/>
          <w:lang w:eastAsia="hi-IN" w:bidi="hi-IN"/>
        </w:rPr>
        <w:t>DATOS GENERALES DEL OFERENTE.</w:t>
      </w:r>
    </w:p>
    <w:p w:rsidR="001A3EF3" w:rsidRPr="007008B6" w:rsidRDefault="001A3EF3" w:rsidP="001A3EF3">
      <w:pPr>
        <w:tabs>
          <w:tab w:val="left" w:pos="-540"/>
        </w:tabs>
        <w:suppressAutoHyphens/>
        <w:spacing w:after="0"/>
        <w:ind w:left="15" w:right="45"/>
        <w:jc w:val="both"/>
        <w:rPr>
          <w:rFonts w:ascii="Times New Roman" w:eastAsia="Times New Roman" w:hAnsi="Times New Roman"/>
          <w:b/>
          <w:spacing w:val="-2"/>
          <w:sz w:val="24"/>
          <w:szCs w:val="24"/>
          <w:lang w:eastAsia="hi-IN" w:bidi="hi-IN"/>
        </w:rPr>
      </w:pPr>
    </w:p>
    <w:p w:rsidR="001A3EF3" w:rsidRPr="007008B6" w:rsidRDefault="001A3EF3" w:rsidP="001A3EF3">
      <w:pPr>
        <w:tabs>
          <w:tab w:val="left" w:pos="-540"/>
        </w:tabs>
        <w:suppressAutoHyphens/>
        <w:spacing w:after="0"/>
        <w:ind w:left="15" w:right="45"/>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NOMBRE DEL OFERENTE: (</w:t>
      </w:r>
      <w:r w:rsidRPr="007008B6">
        <w:rPr>
          <w:rFonts w:ascii="Times New Roman" w:eastAsia="Times New Roman" w:hAnsi="Times New Roman"/>
          <w:i/>
          <w:spacing w:val="-2"/>
          <w:sz w:val="24"/>
          <w:szCs w:val="24"/>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7008B6">
        <w:rPr>
          <w:rFonts w:ascii="Times New Roman" w:eastAsia="Times New Roman" w:hAnsi="Times New Roman"/>
          <w:spacing w:val="-2"/>
          <w:sz w:val="24"/>
          <w:szCs w:val="24"/>
          <w:lang w:eastAsia="hi-IN" w:bidi="hi-IN"/>
        </w:rPr>
        <w:t>).</w:t>
      </w:r>
    </w:p>
    <w:p w:rsidR="001A3EF3" w:rsidRPr="007008B6" w:rsidRDefault="001A3EF3" w:rsidP="001A3EF3">
      <w:pPr>
        <w:pStyle w:val="Standard"/>
        <w:tabs>
          <w:tab w:val="left" w:pos="-525"/>
        </w:tabs>
        <w:spacing w:line="276" w:lineRule="auto"/>
        <w:ind w:left="15" w:right="45"/>
        <w:jc w:val="both"/>
        <w:rPr>
          <w:spacing w:val="-2"/>
        </w:rPr>
      </w:pPr>
    </w:p>
    <w:tbl>
      <w:tblPr>
        <w:tblW w:w="8645" w:type="dxa"/>
        <w:jc w:val="center"/>
        <w:tblLayout w:type="fixed"/>
        <w:tblCellMar>
          <w:left w:w="10" w:type="dxa"/>
          <w:right w:w="10" w:type="dxa"/>
        </w:tblCellMar>
        <w:tblLook w:val="0000" w:firstRow="0" w:lastRow="0" w:firstColumn="0" w:lastColumn="0" w:noHBand="0" w:noVBand="0"/>
      </w:tblPr>
      <w:tblGrid>
        <w:gridCol w:w="2830"/>
        <w:gridCol w:w="5815"/>
      </w:tblGrid>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682442" w:rsidRDefault="001A3EF3" w:rsidP="00E73ADF">
            <w:pPr>
              <w:pStyle w:val="Standard"/>
              <w:tabs>
                <w:tab w:val="left" w:pos="-540"/>
              </w:tabs>
              <w:spacing w:line="276" w:lineRule="auto"/>
              <w:ind w:right="45"/>
              <w:jc w:val="both"/>
              <w:rPr>
                <w:b/>
                <w:spacing w:val="-2"/>
                <w:sz w:val="22"/>
                <w:szCs w:val="22"/>
              </w:rPr>
            </w:pPr>
            <w:r w:rsidRPr="00682442">
              <w:rPr>
                <w:b/>
                <w:spacing w:val="-2"/>
                <w:sz w:val="22"/>
                <w:szCs w:val="22"/>
              </w:rPr>
              <w:t>Participación:</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682442" w:rsidRDefault="001A3EF3" w:rsidP="00E73ADF">
            <w:pPr>
              <w:pStyle w:val="Standard"/>
              <w:tabs>
                <w:tab w:val="left" w:pos="-540"/>
              </w:tabs>
              <w:spacing w:line="276" w:lineRule="auto"/>
              <w:ind w:right="45"/>
              <w:jc w:val="both"/>
              <w:rPr>
                <w:b/>
                <w:spacing w:val="-2"/>
                <w:sz w:val="22"/>
                <w:szCs w:val="22"/>
              </w:rPr>
            </w:pPr>
            <w:r w:rsidRPr="00682442">
              <w:rPr>
                <w:b/>
                <w:spacing w:val="-2"/>
                <w:sz w:val="22"/>
                <w:szCs w:val="22"/>
              </w:rPr>
              <w:t>Nombre del oferente:</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682442" w:rsidRDefault="001A3EF3" w:rsidP="00E73ADF">
            <w:pPr>
              <w:pStyle w:val="Standard"/>
              <w:tabs>
                <w:tab w:val="left" w:pos="-540"/>
              </w:tabs>
              <w:spacing w:line="276" w:lineRule="auto"/>
              <w:ind w:right="45"/>
              <w:jc w:val="both"/>
              <w:rPr>
                <w:b/>
                <w:spacing w:val="-2"/>
                <w:sz w:val="22"/>
                <w:szCs w:val="22"/>
              </w:rPr>
            </w:pPr>
            <w:r w:rsidRPr="00682442">
              <w:rPr>
                <w:b/>
                <w:spacing w:val="-2"/>
                <w:sz w:val="22"/>
                <w:szCs w:val="22"/>
              </w:rPr>
              <w:t>Origen:</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682442" w:rsidRDefault="001A3EF3" w:rsidP="00E73ADF">
            <w:pPr>
              <w:pStyle w:val="Standard"/>
              <w:tabs>
                <w:tab w:val="left" w:pos="-540"/>
              </w:tabs>
              <w:spacing w:line="276" w:lineRule="auto"/>
              <w:ind w:right="45"/>
              <w:jc w:val="both"/>
              <w:rPr>
                <w:b/>
                <w:spacing w:val="-2"/>
                <w:sz w:val="22"/>
                <w:szCs w:val="22"/>
              </w:rPr>
            </w:pPr>
            <w:r w:rsidRPr="00682442">
              <w:rPr>
                <w:b/>
                <w:spacing w:val="-2"/>
                <w:sz w:val="22"/>
                <w:szCs w:val="22"/>
              </w:rPr>
              <w:t>R.U.C.</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682442" w:rsidRDefault="001A3EF3" w:rsidP="00E73ADF">
            <w:pPr>
              <w:pStyle w:val="Standard"/>
              <w:tabs>
                <w:tab w:val="left" w:pos="-540"/>
              </w:tabs>
              <w:spacing w:line="276" w:lineRule="auto"/>
              <w:ind w:right="45"/>
              <w:jc w:val="both"/>
              <w:rPr>
                <w:sz w:val="22"/>
                <w:szCs w:val="22"/>
              </w:rPr>
            </w:pPr>
            <w:r w:rsidRPr="00682442">
              <w:rPr>
                <w:b/>
                <w:spacing w:val="-2"/>
                <w:sz w:val="22"/>
                <w:szCs w:val="22"/>
              </w:rPr>
              <w:t>Naturaleza:</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bl>
    <w:p w:rsidR="001A3EF3" w:rsidRPr="007008B6" w:rsidRDefault="001A3EF3" w:rsidP="001A3EF3">
      <w:pPr>
        <w:jc w:val="both"/>
        <w:rPr>
          <w:rFonts w:ascii="Times New Roman" w:eastAsia="Times New Roman" w:hAnsi="Times New Roman"/>
          <w:b/>
          <w:sz w:val="24"/>
          <w:szCs w:val="24"/>
          <w:lang w:eastAsia="hi-IN" w:bidi="hi-IN"/>
        </w:rPr>
      </w:pPr>
    </w:p>
    <w:p w:rsidR="001A3EF3" w:rsidRPr="00682442" w:rsidRDefault="001A3EF3" w:rsidP="00682442">
      <w:pPr>
        <w:jc w:val="both"/>
        <w:rPr>
          <w:rFonts w:ascii="Times New Roman" w:eastAsia="Times New Roman" w:hAnsi="Times New Roman"/>
          <w:b/>
          <w:sz w:val="24"/>
          <w:szCs w:val="24"/>
          <w:lang w:eastAsia="hi-IN" w:bidi="hi-IN"/>
        </w:rPr>
      </w:pPr>
      <w:r w:rsidRPr="00682442">
        <w:rPr>
          <w:rFonts w:ascii="Times New Roman" w:eastAsia="Times New Roman" w:hAnsi="Times New Roman"/>
          <w:b/>
          <w:sz w:val="24"/>
          <w:szCs w:val="24"/>
          <w:lang w:eastAsia="hi-IN" w:bidi="hi-IN"/>
        </w:rPr>
        <w:t>INFORMACIÓN DEL REPRESENTANTE LEGAL</w:t>
      </w:r>
    </w:p>
    <w:tbl>
      <w:tblPr>
        <w:tblStyle w:val="Tablaconcuadrcula"/>
        <w:tblW w:w="9111" w:type="dxa"/>
        <w:tblLook w:val="04A0" w:firstRow="1" w:lastRow="0" w:firstColumn="1" w:lastColumn="0" w:noHBand="0" w:noVBand="1"/>
      </w:tblPr>
      <w:tblGrid>
        <w:gridCol w:w="2972"/>
        <w:gridCol w:w="6139"/>
      </w:tblGrid>
      <w:tr w:rsidR="001A3EF3" w:rsidTr="00682442">
        <w:tc>
          <w:tcPr>
            <w:tcW w:w="2972" w:type="dxa"/>
          </w:tcPr>
          <w:p w:rsidR="001A3EF3" w:rsidRPr="00682442" w:rsidRDefault="00682442" w:rsidP="00682442">
            <w:pPr>
              <w:pStyle w:val="Standard"/>
              <w:tabs>
                <w:tab w:val="left" w:pos="-540"/>
              </w:tabs>
              <w:spacing w:line="276" w:lineRule="auto"/>
              <w:ind w:right="45"/>
              <w:jc w:val="both"/>
              <w:rPr>
                <w:b/>
                <w:spacing w:val="-2"/>
                <w:sz w:val="22"/>
                <w:szCs w:val="22"/>
              </w:rPr>
            </w:pPr>
            <w:r>
              <w:rPr>
                <w:b/>
                <w:spacing w:val="-2"/>
                <w:sz w:val="22"/>
                <w:szCs w:val="22"/>
              </w:rPr>
              <w:t>T</w:t>
            </w:r>
            <w:r w:rsidRPr="00682442">
              <w:rPr>
                <w:b/>
                <w:spacing w:val="-2"/>
                <w:sz w:val="22"/>
                <w:szCs w:val="22"/>
              </w:rPr>
              <w:t>ipo de documento:</w:t>
            </w:r>
          </w:p>
        </w:tc>
        <w:tc>
          <w:tcPr>
            <w:tcW w:w="6139" w:type="dxa"/>
          </w:tcPr>
          <w:p w:rsidR="001A3EF3" w:rsidRDefault="001A3EF3" w:rsidP="00E73ADF">
            <w:pPr>
              <w:rPr>
                <w:b/>
              </w:rPr>
            </w:pPr>
          </w:p>
        </w:tc>
      </w:tr>
      <w:tr w:rsidR="001A3EF3" w:rsidTr="00682442">
        <w:tc>
          <w:tcPr>
            <w:tcW w:w="2972" w:type="dxa"/>
          </w:tcPr>
          <w:p w:rsidR="001A3EF3" w:rsidRPr="00682442" w:rsidRDefault="00682442" w:rsidP="00682442">
            <w:pPr>
              <w:pStyle w:val="Standard"/>
              <w:tabs>
                <w:tab w:val="left" w:pos="-540"/>
              </w:tabs>
              <w:spacing w:line="276" w:lineRule="auto"/>
              <w:ind w:right="45"/>
              <w:jc w:val="both"/>
              <w:rPr>
                <w:b/>
                <w:spacing w:val="-2"/>
                <w:sz w:val="22"/>
                <w:szCs w:val="22"/>
              </w:rPr>
            </w:pPr>
            <w:r>
              <w:rPr>
                <w:b/>
                <w:spacing w:val="-2"/>
                <w:sz w:val="22"/>
                <w:szCs w:val="22"/>
              </w:rPr>
              <w:t>N</w:t>
            </w:r>
            <w:r w:rsidRPr="00682442">
              <w:rPr>
                <w:b/>
                <w:spacing w:val="-2"/>
                <w:sz w:val="22"/>
                <w:szCs w:val="22"/>
              </w:rPr>
              <w:t>ro. de documento de identificación:</w:t>
            </w:r>
          </w:p>
        </w:tc>
        <w:tc>
          <w:tcPr>
            <w:tcW w:w="6139" w:type="dxa"/>
          </w:tcPr>
          <w:p w:rsidR="001A3EF3" w:rsidRDefault="001A3EF3" w:rsidP="00E73ADF">
            <w:pPr>
              <w:rPr>
                <w:b/>
              </w:rPr>
            </w:pPr>
          </w:p>
        </w:tc>
      </w:tr>
      <w:tr w:rsidR="001A3EF3" w:rsidTr="00682442">
        <w:tc>
          <w:tcPr>
            <w:tcW w:w="2972" w:type="dxa"/>
            <w:tcBorders>
              <w:bottom w:val="single" w:sz="4" w:space="0" w:color="auto"/>
            </w:tcBorders>
          </w:tcPr>
          <w:p w:rsidR="001A3EF3" w:rsidRPr="00682442" w:rsidRDefault="00682442" w:rsidP="00682442">
            <w:pPr>
              <w:pStyle w:val="Standard"/>
              <w:tabs>
                <w:tab w:val="left" w:pos="-540"/>
              </w:tabs>
              <w:spacing w:line="276" w:lineRule="auto"/>
              <w:ind w:right="45"/>
              <w:jc w:val="both"/>
              <w:rPr>
                <w:b/>
                <w:spacing w:val="-2"/>
                <w:sz w:val="22"/>
                <w:szCs w:val="22"/>
              </w:rPr>
            </w:pPr>
            <w:r>
              <w:rPr>
                <w:b/>
                <w:spacing w:val="-2"/>
                <w:sz w:val="22"/>
                <w:szCs w:val="22"/>
              </w:rPr>
              <w:t>N</w:t>
            </w:r>
            <w:r w:rsidRPr="00682442">
              <w:rPr>
                <w:b/>
                <w:spacing w:val="-2"/>
                <w:sz w:val="22"/>
                <w:szCs w:val="22"/>
              </w:rPr>
              <w:t>ombre:</w:t>
            </w:r>
          </w:p>
        </w:tc>
        <w:tc>
          <w:tcPr>
            <w:tcW w:w="6139" w:type="dxa"/>
            <w:tcBorders>
              <w:bottom w:val="single" w:sz="4" w:space="0" w:color="auto"/>
            </w:tcBorders>
          </w:tcPr>
          <w:p w:rsidR="001A3EF3" w:rsidRDefault="001A3EF3" w:rsidP="00E73ADF">
            <w:pPr>
              <w:rPr>
                <w:b/>
              </w:rPr>
            </w:pPr>
          </w:p>
        </w:tc>
      </w:tr>
      <w:tr w:rsidR="001A3EF3" w:rsidTr="00682442">
        <w:tc>
          <w:tcPr>
            <w:tcW w:w="2972" w:type="dxa"/>
            <w:tcBorders>
              <w:bottom w:val="single" w:sz="4" w:space="0" w:color="auto"/>
            </w:tcBorders>
          </w:tcPr>
          <w:p w:rsidR="001A3EF3" w:rsidRPr="00682442" w:rsidRDefault="00682442" w:rsidP="00682442">
            <w:pPr>
              <w:pStyle w:val="Standard"/>
              <w:tabs>
                <w:tab w:val="left" w:pos="-540"/>
              </w:tabs>
              <w:spacing w:line="276" w:lineRule="auto"/>
              <w:ind w:right="45"/>
              <w:jc w:val="both"/>
              <w:rPr>
                <w:b/>
                <w:spacing w:val="-2"/>
                <w:sz w:val="22"/>
                <w:szCs w:val="22"/>
              </w:rPr>
            </w:pPr>
            <w:r>
              <w:rPr>
                <w:b/>
                <w:spacing w:val="-2"/>
                <w:sz w:val="22"/>
                <w:szCs w:val="22"/>
              </w:rPr>
              <w:t>F</w:t>
            </w:r>
            <w:r w:rsidRPr="00682442">
              <w:rPr>
                <w:b/>
                <w:spacing w:val="-2"/>
                <w:sz w:val="22"/>
                <w:szCs w:val="22"/>
              </w:rPr>
              <w:t>irma de oferta:</w:t>
            </w:r>
          </w:p>
        </w:tc>
        <w:tc>
          <w:tcPr>
            <w:tcW w:w="6139" w:type="dxa"/>
            <w:tcBorders>
              <w:bottom w:val="single" w:sz="4" w:space="0" w:color="auto"/>
            </w:tcBorders>
          </w:tcPr>
          <w:p w:rsidR="001A3EF3" w:rsidRDefault="001A3EF3" w:rsidP="00E73ADF">
            <w:pPr>
              <w:rPr>
                <w:b/>
              </w:rPr>
            </w:pPr>
          </w:p>
        </w:tc>
      </w:tr>
    </w:tbl>
    <w:p w:rsidR="001A3EF3" w:rsidRDefault="001A3EF3" w:rsidP="001A3EF3">
      <w:pPr>
        <w:jc w:val="both"/>
        <w:rPr>
          <w:rFonts w:ascii="Times New Roman" w:eastAsia="Times New Roman" w:hAnsi="Times New Roman"/>
          <w:b/>
          <w:sz w:val="24"/>
          <w:szCs w:val="24"/>
          <w:lang w:eastAsia="hi-IN" w:bidi="hi-IN"/>
        </w:rPr>
      </w:pPr>
    </w:p>
    <w:p w:rsidR="001A3EF3" w:rsidRPr="007008B6" w:rsidRDefault="00682442" w:rsidP="001A3EF3">
      <w:pPr>
        <w:jc w:val="both"/>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DOMICILIO</w:t>
      </w:r>
      <w:r w:rsidR="001A3EF3" w:rsidRPr="007008B6">
        <w:rPr>
          <w:rFonts w:ascii="Times New Roman" w:eastAsia="Times New Roman" w:hAnsi="Times New Roman"/>
          <w:b/>
          <w:sz w:val="24"/>
          <w:szCs w:val="24"/>
          <w:lang w:eastAsia="hi-IN" w:bidi="hi-IN"/>
        </w:rPr>
        <w:t xml:space="preserve"> DEL OFERENTE</w:t>
      </w:r>
    </w:p>
    <w:tbl>
      <w:tblPr>
        <w:tblW w:w="8645" w:type="dxa"/>
        <w:jc w:val="center"/>
        <w:tblLayout w:type="fixed"/>
        <w:tblCellMar>
          <w:left w:w="10" w:type="dxa"/>
          <w:right w:w="10" w:type="dxa"/>
        </w:tblCellMar>
        <w:tblLook w:val="0000" w:firstRow="0" w:lastRow="0" w:firstColumn="0" w:lastColumn="0" w:noHBand="0" w:noVBand="0"/>
      </w:tblPr>
      <w:tblGrid>
        <w:gridCol w:w="2830"/>
        <w:gridCol w:w="5815"/>
      </w:tblGrid>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b/>
                <w:spacing w:val="-2"/>
              </w:rPr>
            </w:pPr>
            <w:r w:rsidRPr="007008B6">
              <w:rPr>
                <w:b/>
                <w:spacing w:val="-2"/>
              </w:rPr>
              <w:t>Provincia:</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b/>
                <w:spacing w:val="-2"/>
              </w:rPr>
            </w:pPr>
            <w:r w:rsidRPr="007008B6">
              <w:rPr>
                <w:b/>
                <w:spacing w:val="-2"/>
              </w:rPr>
              <w:t>Cantón:</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7008B6">
              <w:rPr>
                <w:b/>
                <w:spacing w:val="-2"/>
              </w:rPr>
              <w:t>Calle principal:</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7008B6">
              <w:rPr>
                <w:b/>
                <w:spacing w:val="-2"/>
              </w:rPr>
              <w:t>Número:</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7008B6">
              <w:rPr>
                <w:b/>
                <w:spacing w:val="-2"/>
              </w:rPr>
              <w:t>Calle secundaria:</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7008B6">
              <w:rPr>
                <w:b/>
                <w:spacing w:val="-2"/>
              </w:rPr>
              <w:t>Código Postal:</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682442">
              <w:rPr>
                <w:b/>
              </w:rPr>
              <w:t>Teléfono</w:t>
            </w:r>
            <w:r w:rsidRPr="007008B6">
              <w:t>:</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r w:rsidR="001A3EF3" w:rsidRPr="007008B6" w:rsidTr="00682442">
        <w:trPr>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pPr>
            <w:r w:rsidRPr="007008B6">
              <w:rPr>
                <w:b/>
                <w:spacing w:val="-2"/>
              </w:rPr>
              <w:t>Correo electrónico:</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A3EF3" w:rsidRPr="007008B6" w:rsidRDefault="001A3EF3" w:rsidP="00E73ADF">
            <w:pPr>
              <w:pStyle w:val="Standard"/>
              <w:tabs>
                <w:tab w:val="left" w:pos="-540"/>
              </w:tabs>
              <w:spacing w:line="276" w:lineRule="auto"/>
              <w:ind w:right="45"/>
              <w:jc w:val="both"/>
              <w:rPr>
                <w:spacing w:val="-2"/>
              </w:rPr>
            </w:pPr>
          </w:p>
        </w:tc>
      </w:tr>
    </w:tbl>
    <w:p w:rsidR="001A3EF3" w:rsidRPr="007008B6" w:rsidRDefault="001A3EF3" w:rsidP="001A3EF3">
      <w:pPr>
        <w:tabs>
          <w:tab w:val="left" w:pos="-540"/>
        </w:tabs>
        <w:suppressAutoHyphens/>
        <w:spacing w:after="0"/>
        <w:ind w:left="15" w:right="45"/>
        <w:jc w:val="both"/>
        <w:rPr>
          <w:rFonts w:ascii="Times New Roman" w:eastAsia="Times New Roman" w:hAnsi="Times New Roman"/>
          <w:spacing w:val="-2"/>
          <w:sz w:val="24"/>
          <w:szCs w:val="24"/>
          <w:lang w:eastAsia="hi-IN" w:bidi="hi-IN"/>
        </w:rPr>
      </w:pPr>
    </w:p>
    <w:p w:rsidR="00230D64" w:rsidRDefault="001A3EF3" w:rsidP="001A3EF3">
      <w:pPr>
        <w:rPr>
          <w:b/>
        </w:rPr>
      </w:pPr>
      <w:r w:rsidRPr="007008B6">
        <w:rPr>
          <w:rFonts w:ascii="Times New Roman" w:eastAsia="Times New Roman" w:hAnsi="Times New Roman"/>
          <w:b/>
          <w:sz w:val="24"/>
          <w:szCs w:val="24"/>
          <w:lang w:eastAsia="hi-IN" w:bidi="hi-IN"/>
        </w:rPr>
        <w:br w:type="page"/>
      </w:r>
    </w:p>
    <w:p w:rsidR="00796C83" w:rsidRDefault="00D13230" w:rsidP="00D13230">
      <w:pPr>
        <w:rPr>
          <w:b/>
        </w:rPr>
      </w:pPr>
      <w:r>
        <w:rPr>
          <w:b/>
        </w:rPr>
        <w:lastRenderedPageBreak/>
        <w:t xml:space="preserve">FORMULARIO </w:t>
      </w:r>
      <w:r w:rsidR="004D19FE">
        <w:rPr>
          <w:b/>
        </w:rPr>
        <w:t>1.4</w:t>
      </w:r>
      <w:r>
        <w:rPr>
          <w:b/>
        </w:rPr>
        <w:t xml:space="preserve"> </w:t>
      </w:r>
    </w:p>
    <w:p w:rsidR="001A3EF3" w:rsidRDefault="001A3EF3" w:rsidP="00682442">
      <w:pPr>
        <w:suppressAutoHyphens/>
        <w:spacing w:after="0"/>
        <w:ind w:left="15" w:right="45"/>
        <w:rPr>
          <w:rFonts w:ascii="Times New Roman" w:eastAsia="Times New Roman" w:hAnsi="Times New Roman"/>
          <w:b/>
          <w:spacing w:val="-3"/>
          <w:sz w:val="24"/>
          <w:szCs w:val="24"/>
          <w:lang w:eastAsia="hi-IN" w:bidi="hi-IN"/>
        </w:rPr>
      </w:pPr>
      <w:r w:rsidRPr="007008B6">
        <w:rPr>
          <w:rFonts w:ascii="Times New Roman" w:eastAsia="Times New Roman" w:hAnsi="Times New Roman"/>
          <w:b/>
          <w:sz w:val="24"/>
          <w:szCs w:val="24"/>
          <w:lang w:eastAsia="hi-IN" w:bidi="hi-IN"/>
        </w:rPr>
        <w:t>NÓMINA DE SOCIO</w:t>
      </w:r>
      <w:r w:rsidRPr="007008B6">
        <w:rPr>
          <w:rFonts w:ascii="Times New Roman" w:eastAsia="Times New Roman" w:hAnsi="Times New Roman"/>
          <w:b/>
          <w:spacing w:val="-3"/>
          <w:sz w:val="24"/>
          <w:szCs w:val="24"/>
          <w:lang w:eastAsia="hi-IN" w:bidi="hi-IN"/>
        </w:rPr>
        <w:t>(S), ACCIONISTA(S) O PARTÍCIPE(S) MAYORITARIOS DE PERSONAS JURÍDICAS, Y DISPOSICIONES ESPECÍFICAS PARA PERSONAS NATURALES, OFERENTES.</w:t>
      </w:r>
    </w:p>
    <w:p w:rsidR="00682442" w:rsidRPr="00682442" w:rsidRDefault="00682442" w:rsidP="00682442">
      <w:pPr>
        <w:suppressAutoHyphens/>
        <w:spacing w:after="0"/>
        <w:ind w:left="15" w:right="45"/>
        <w:rPr>
          <w:rFonts w:ascii="Times New Roman" w:eastAsia="Times New Roman" w:hAnsi="Times New Roman"/>
          <w:b/>
          <w:spacing w:val="-3"/>
          <w:sz w:val="24"/>
          <w:szCs w:val="24"/>
          <w:lang w:eastAsia="hi-IN" w:bidi="hi-IN"/>
        </w:rPr>
      </w:pPr>
    </w:p>
    <w:p w:rsidR="001A3EF3" w:rsidRPr="007008B6" w:rsidRDefault="001A3EF3" w:rsidP="001A3EF3">
      <w:pPr>
        <w:pStyle w:val="Prrafodelista"/>
        <w:numPr>
          <w:ilvl w:val="0"/>
          <w:numId w:val="7"/>
        </w:numPr>
        <w:tabs>
          <w:tab w:val="left" w:pos="-720"/>
        </w:tabs>
        <w:suppressAutoHyphens/>
        <w:spacing w:after="0" w:line="276" w:lineRule="auto"/>
        <w:ind w:right="-119"/>
        <w:contextualSpacing w:val="0"/>
        <w:rPr>
          <w:rFonts w:ascii="Times New Roman" w:hAnsi="Times New Roman"/>
          <w:b/>
          <w:iCs/>
          <w:spacing w:val="-3"/>
          <w:szCs w:val="24"/>
        </w:rPr>
      </w:pPr>
      <w:r w:rsidRPr="007008B6">
        <w:rPr>
          <w:rFonts w:ascii="Times New Roman" w:hAnsi="Times New Roman"/>
          <w:b/>
          <w:iCs/>
          <w:spacing w:val="-3"/>
          <w:szCs w:val="24"/>
        </w:rPr>
        <w:t xml:space="preserve">DECLARACIÓN </w:t>
      </w:r>
    </w:p>
    <w:p w:rsidR="001A3EF3" w:rsidRPr="007008B6" w:rsidRDefault="001A3EF3" w:rsidP="001A3EF3">
      <w:pPr>
        <w:tabs>
          <w:tab w:val="left" w:pos="-720"/>
        </w:tabs>
        <w:suppressAutoHyphens/>
        <w:spacing w:after="0"/>
        <w:ind w:right="-119"/>
        <w:jc w:val="center"/>
        <w:rPr>
          <w:rFonts w:ascii="Times New Roman" w:eastAsia="Times New Roman" w:hAnsi="Times New Roman"/>
          <w:vanish/>
          <w:spacing w:val="-3"/>
          <w:sz w:val="24"/>
          <w:szCs w:val="24"/>
          <w:lang w:eastAsia="hi-IN" w:bidi="hi-IN"/>
        </w:rPr>
      </w:pPr>
    </w:p>
    <w:p w:rsidR="001A3EF3" w:rsidRPr="007008B6" w:rsidRDefault="001A3EF3" w:rsidP="001A3EF3">
      <w:pPr>
        <w:suppressAutoHyphens/>
        <w:spacing w:after="0"/>
        <w:ind w:right="-119"/>
        <w:jc w:val="both"/>
        <w:rPr>
          <w:rFonts w:ascii="Times New Roman" w:eastAsia="Times New Roman" w:hAnsi="Times New Roman"/>
          <w:sz w:val="24"/>
          <w:szCs w:val="24"/>
          <w:lang w:eastAsia="hi-IN" w:bidi="hi-IN"/>
        </w:rPr>
      </w:pPr>
      <w:r w:rsidRPr="007008B6">
        <w:rPr>
          <w:rFonts w:ascii="Times New Roman" w:eastAsia="Times New Roman" w:hAnsi="Times New Roman"/>
          <w:spacing w:val="-2"/>
          <w:sz w:val="24"/>
          <w:szCs w:val="24"/>
          <w:lang w:eastAsia="hi-IN" w:bidi="hi-IN"/>
        </w:rPr>
        <w:t>E</w:t>
      </w:r>
      <w:r w:rsidRPr="007008B6">
        <w:rPr>
          <w:rFonts w:ascii="Times New Roman" w:eastAsia="Times New Roman" w:hAnsi="Times New Roman"/>
          <w:sz w:val="24"/>
          <w:szCs w:val="24"/>
          <w:lang w:eastAsia="hi-IN" w:bidi="hi-IN"/>
        </w:rPr>
        <w:t xml:space="preserve">n mi calidad de representante legal de ….. </w:t>
      </w:r>
      <w:r w:rsidRPr="007008B6">
        <w:rPr>
          <w:rFonts w:ascii="Times New Roman" w:eastAsia="Times New Roman" w:hAnsi="Times New Roman"/>
          <w:i/>
          <w:iCs/>
          <w:sz w:val="24"/>
          <w:szCs w:val="24"/>
          <w:lang w:eastAsia="hi-IN" w:bidi="hi-IN"/>
        </w:rPr>
        <w:t>(razón social)</w:t>
      </w:r>
      <w:r w:rsidRPr="007008B6">
        <w:rPr>
          <w:rFonts w:ascii="Times New Roman" w:eastAsia="Times New Roman" w:hAnsi="Times New Roman"/>
          <w:sz w:val="24"/>
          <w:szCs w:val="24"/>
          <w:lang w:eastAsia="hi-IN" w:bidi="hi-IN"/>
        </w:rPr>
        <w:t xml:space="preserve"> declaro bajo juramento y en pleno conocimiento de las consecuencias legales que conlleva faltar a la verdad, que:</w:t>
      </w:r>
    </w:p>
    <w:p w:rsidR="001A3EF3" w:rsidRPr="007008B6" w:rsidRDefault="001A3EF3" w:rsidP="001A3EF3">
      <w:pPr>
        <w:suppressAutoHyphens/>
        <w:spacing w:after="0"/>
        <w:ind w:right="-119"/>
        <w:jc w:val="both"/>
        <w:rPr>
          <w:rFonts w:ascii="Times New Roman" w:eastAsia="Times New Roman" w:hAnsi="Times New Roman"/>
          <w:sz w:val="24"/>
          <w:szCs w:val="24"/>
          <w:lang w:eastAsia="hi-IN" w:bidi="hi-IN"/>
        </w:rPr>
      </w:pPr>
    </w:p>
    <w:p w:rsidR="001A3EF3" w:rsidRPr="007008B6" w:rsidRDefault="001A3EF3" w:rsidP="001A3EF3">
      <w:pPr>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1. Libre y voluntariamente presento la nómina de socios, accionistas o partícipes mayoritarios que detallo más adelante, para la verificación de que ninguno de ellos esté inhabilitado en el RUP para participar en los procedimientos de contratación pública; </w:t>
      </w:r>
    </w:p>
    <w:p w:rsidR="001A3EF3" w:rsidRPr="007008B6" w:rsidRDefault="001A3EF3" w:rsidP="001A3EF3">
      <w:pPr>
        <w:suppressAutoHyphens/>
        <w:spacing w:after="0"/>
        <w:jc w:val="both"/>
        <w:rPr>
          <w:rFonts w:ascii="Times New Roman" w:eastAsia="Times New Roman" w:hAnsi="Times New Roman"/>
          <w:sz w:val="24"/>
          <w:szCs w:val="24"/>
          <w:lang w:eastAsia="hi-IN" w:bidi="hi-IN"/>
        </w:rPr>
      </w:pPr>
    </w:p>
    <w:p w:rsidR="001A3EF3" w:rsidRPr="007008B6" w:rsidRDefault="001A3EF3" w:rsidP="001A3EF3">
      <w:pPr>
        <w:suppressAutoHyphens/>
        <w:spacing w:after="0"/>
        <w:jc w:val="both"/>
        <w:rPr>
          <w:rFonts w:ascii="Times New Roman" w:eastAsia="Times New Roman" w:hAnsi="Times New Roman"/>
          <w:i/>
          <w:iCs/>
          <w:sz w:val="24"/>
          <w:szCs w:val="24"/>
          <w:lang w:eastAsia="hi-IN" w:bidi="hi-IN"/>
        </w:rPr>
      </w:pPr>
      <w:r w:rsidRPr="007008B6">
        <w:rPr>
          <w:rFonts w:ascii="Times New Roman" w:eastAsia="Times New Roman" w:hAnsi="Times New Roman"/>
          <w:sz w:val="24"/>
          <w:szCs w:val="24"/>
          <w:lang w:eastAsia="hi-IN" w:bidi="hi-IN"/>
        </w:rPr>
        <w:t xml:space="preserve">2. Que </w:t>
      </w:r>
      <w:r w:rsidR="00682442">
        <w:rPr>
          <w:rFonts w:ascii="Times New Roman" w:eastAsia="Times New Roman" w:hAnsi="Times New Roman"/>
          <w:sz w:val="24"/>
          <w:szCs w:val="24"/>
          <w:lang w:eastAsia="hi-IN" w:bidi="hi-IN"/>
        </w:rPr>
        <w:t>la compañía a la que represento</w:t>
      </w:r>
      <w:r w:rsidRPr="007008B6">
        <w:rPr>
          <w:rFonts w:ascii="Times New Roman" w:eastAsia="Times New Roman" w:hAnsi="Times New Roman"/>
          <w:sz w:val="24"/>
          <w:szCs w:val="24"/>
          <w:lang w:eastAsia="hi-IN" w:bidi="hi-IN"/>
        </w:rPr>
        <w:t>……</w:t>
      </w:r>
      <w:r w:rsidRPr="007008B6">
        <w:rPr>
          <w:rFonts w:ascii="Times New Roman" w:eastAsia="Times New Roman" w:hAnsi="Times New Roman"/>
          <w:i/>
          <w:sz w:val="24"/>
          <w:szCs w:val="24"/>
          <w:lang w:eastAsia="hi-IN" w:bidi="hi-IN"/>
        </w:rPr>
        <w:t>(el oferente deberá agregar la palabra SI, o la palabra, NO, según corresponda a la realidad)</w:t>
      </w:r>
      <w:r w:rsidRPr="007008B6">
        <w:rPr>
          <w:rFonts w:ascii="Times New Roman" w:eastAsia="Times New Roman" w:hAnsi="Times New Roman"/>
          <w:sz w:val="24"/>
          <w:szCs w:val="24"/>
          <w:lang w:eastAsia="hi-IN" w:bidi="hi-IN"/>
        </w:rPr>
        <w:t xml:space="preserve"> está registrada en la </w:t>
      </w:r>
      <w:r w:rsidRPr="007008B6">
        <w:rPr>
          <w:rFonts w:ascii="Times New Roman" w:eastAsia="Times New Roman" w:hAnsi="Times New Roman"/>
          <w:i/>
          <w:iCs/>
          <w:sz w:val="24"/>
          <w:szCs w:val="24"/>
          <w:lang w:eastAsia="hi-IN" w:bidi="hi-IN"/>
        </w:rPr>
        <w:t>BOLSA DE VALORES.</w:t>
      </w:r>
    </w:p>
    <w:p w:rsidR="001A3EF3" w:rsidRPr="007008B6" w:rsidRDefault="001A3EF3" w:rsidP="001A3EF3">
      <w:pPr>
        <w:suppressAutoHyphens/>
        <w:spacing w:after="0"/>
        <w:jc w:val="both"/>
        <w:rPr>
          <w:rFonts w:ascii="Times New Roman" w:eastAsia="Times New Roman" w:hAnsi="Times New Roman"/>
          <w:i/>
          <w:iCs/>
          <w:sz w:val="24"/>
          <w:szCs w:val="24"/>
          <w:lang w:eastAsia="hi-IN" w:bidi="hi-IN"/>
        </w:rPr>
      </w:pPr>
    </w:p>
    <w:p w:rsidR="001A3EF3" w:rsidRPr="007008B6" w:rsidRDefault="001A3EF3" w:rsidP="001A3EF3">
      <w:pPr>
        <w:suppressAutoHyphens/>
        <w:spacing w:after="0"/>
        <w:jc w:val="both"/>
        <w:rPr>
          <w:rFonts w:ascii="Times New Roman" w:eastAsia="Times New Roman" w:hAnsi="Times New Roman"/>
          <w:i/>
          <w:sz w:val="24"/>
          <w:szCs w:val="24"/>
          <w:lang w:eastAsia="hi-IN" w:bidi="hi-IN"/>
        </w:rPr>
      </w:pPr>
      <w:r w:rsidRPr="007008B6">
        <w:rPr>
          <w:rFonts w:ascii="Times New Roman" w:eastAsia="Times New Roman" w:hAnsi="Times New Roman"/>
          <w:i/>
          <w:iCs/>
          <w:sz w:val="24"/>
          <w:szCs w:val="24"/>
          <w:lang w:eastAsia="hi-IN" w:bidi="hi-IN"/>
        </w:rPr>
        <w:t>(En caso de que la persona jurídica tenga registro en alguna bolsa de valores, deberá agregar un párrafo en el que conste la fecha de tal registro, y declarar que en tal virtud sus acciones</w:t>
      </w:r>
      <w:r w:rsidRPr="007008B6">
        <w:rPr>
          <w:rFonts w:ascii="Times New Roman" w:eastAsia="Times New Roman" w:hAnsi="Times New Roman"/>
          <w:i/>
          <w:sz w:val="24"/>
          <w:szCs w:val="24"/>
          <w:lang w:eastAsia="hi-IN" w:bidi="hi-IN"/>
        </w:rPr>
        <w:t xml:space="preserve"> se cotizan en la mencionada Bolsa de Valores.)</w:t>
      </w:r>
    </w:p>
    <w:p w:rsidR="001A3EF3" w:rsidRPr="007008B6" w:rsidRDefault="001A3EF3" w:rsidP="001A3EF3">
      <w:pPr>
        <w:suppressAutoHyphens/>
        <w:spacing w:after="0"/>
        <w:ind w:left="360"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10080"/>
        </w:tabs>
        <w:suppressAutoHyphens/>
        <w:spacing w:after="0"/>
        <w:ind w:right="-119"/>
        <w:jc w:val="both"/>
        <w:rPr>
          <w:rFonts w:ascii="Times New Roman" w:eastAsia="Times New Roman" w:hAnsi="Times New Roman"/>
          <w:i/>
          <w:spacing w:val="-2"/>
          <w:sz w:val="24"/>
          <w:szCs w:val="24"/>
          <w:lang w:eastAsia="hi-IN" w:bidi="hi-IN"/>
        </w:rPr>
      </w:pPr>
      <w:r w:rsidRPr="007008B6">
        <w:rPr>
          <w:rFonts w:ascii="Times New Roman" w:eastAsia="Times New Roman" w:hAnsi="Times New Roman"/>
          <w:spacing w:val="-2"/>
          <w:sz w:val="24"/>
          <w:szCs w:val="24"/>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7008B6">
        <w:rPr>
          <w:rFonts w:ascii="Times New Roman" w:eastAsia="Times New Roman" w:hAnsi="Times New Roman"/>
          <w:i/>
          <w:spacing w:val="-2"/>
          <w:sz w:val="24"/>
          <w:szCs w:val="24"/>
          <w:lang w:eastAsia="hi-IN" w:bidi="hi-IN"/>
        </w:rPr>
        <w:t>(Esta declaración del representante legal solo será obligatoria y generará efectos jurídicos si la compañía o persona jurídica NO cotiza en bolsa)</w:t>
      </w:r>
    </w:p>
    <w:p w:rsidR="001A3EF3" w:rsidRPr="007008B6" w:rsidRDefault="001A3EF3" w:rsidP="001A3EF3">
      <w:pPr>
        <w:tabs>
          <w:tab w:val="left" w:pos="1008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10080"/>
        </w:tabs>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4. Acepto que en caso de que el accionista, partícipe o socio mayoritario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rsidR="001A3EF3" w:rsidRPr="007008B6" w:rsidRDefault="001A3EF3" w:rsidP="001A3EF3">
      <w:pPr>
        <w:tabs>
          <w:tab w:val="left" w:pos="828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8280"/>
        </w:tabs>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1A3EF3" w:rsidRPr="007008B6" w:rsidRDefault="001A3EF3" w:rsidP="001A3EF3">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6840"/>
        </w:tabs>
        <w:suppressAutoHyphens/>
        <w:spacing w:after="0"/>
        <w:ind w:right="-119"/>
        <w:jc w:val="both"/>
        <w:rPr>
          <w:rFonts w:ascii="Times New Roman" w:eastAsia="Times New Roman" w:hAnsi="Times New Roman"/>
          <w:spacing w:val="-2"/>
          <w:sz w:val="24"/>
          <w:szCs w:val="24"/>
          <w:lang w:eastAsia="hi-IN" w:bidi="hi-IN"/>
        </w:rPr>
      </w:pPr>
      <w:r w:rsidRPr="00252060">
        <w:rPr>
          <w:rFonts w:ascii="Times New Roman" w:eastAsia="Times New Roman" w:hAnsi="Times New Roman"/>
          <w:spacing w:val="-2"/>
          <w:sz w:val="24"/>
          <w:szCs w:val="24"/>
          <w:lang w:eastAsia="hi-IN" w:bidi="hi-IN"/>
        </w:rPr>
        <w:t>6. En</w:t>
      </w:r>
      <w:r w:rsidRPr="007008B6">
        <w:rPr>
          <w:rFonts w:ascii="Times New Roman" w:eastAsia="Times New Roman" w:hAnsi="Times New Roman"/>
          <w:spacing w:val="-2"/>
          <w:sz w:val="24"/>
          <w:szCs w:val="24"/>
          <w:lang w:eastAsia="hi-IN" w:bidi="hi-IN"/>
        </w:rPr>
        <w:t xml:space="preserve"> caso de que la persona jurídica tenga entre sus socios, accionistas, partícipes mayoritarios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1A3EF3" w:rsidRPr="007008B6" w:rsidRDefault="001A3EF3" w:rsidP="001A3EF3">
      <w:pPr>
        <w:spacing w:after="0"/>
        <w:jc w:val="both"/>
        <w:rPr>
          <w:rFonts w:ascii="Times New Roman" w:hAnsi="Times New Roman"/>
          <w:sz w:val="24"/>
          <w:szCs w:val="24"/>
        </w:rPr>
      </w:pPr>
      <w:r>
        <w:rPr>
          <w:rFonts w:ascii="Times New Roman" w:eastAsia="Times New Roman" w:hAnsi="Times New Roman"/>
          <w:spacing w:val="-2"/>
          <w:sz w:val="24"/>
          <w:szCs w:val="24"/>
          <w:lang w:eastAsia="hi-IN" w:bidi="hi-IN"/>
        </w:rPr>
        <w:lastRenderedPageBreak/>
        <w:t xml:space="preserve">7. </w:t>
      </w:r>
      <w:r w:rsidRPr="007008B6">
        <w:rPr>
          <w:rFonts w:ascii="Times New Roman" w:eastAsia="Times New Roman" w:hAnsi="Times New Roman"/>
          <w:sz w:val="24"/>
          <w:szCs w:val="24"/>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7008B6">
        <w:rPr>
          <w:rFonts w:ascii="Times New Roman" w:hAnsi="Times New Roman"/>
          <w:sz w:val="24"/>
          <w:szCs w:val="24"/>
        </w:rPr>
        <w:t xml:space="preserve"> (El oferente deberá agregar la palabra SI, o la palabra, NO, según corresponda).</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Pr="007008B6" w:rsidRDefault="001A3EF3" w:rsidP="001A3EF3">
      <w:pPr>
        <w:spacing w:after="0"/>
        <w:jc w:val="both"/>
        <w:rPr>
          <w:rFonts w:ascii="Times New Roman" w:hAnsi="Times New Roman"/>
          <w:sz w:val="24"/>
          <w:szCs w:val="24"/>
        </w:rPr>
      </w:pPr>
      <w:r w:rsidRPr="007008B6">
        <w:rPr>
          <w:rFonts w:ascii="Times New Roman" w:hAnsi="Times New Roman"/>
          <w:sz w:val="24"/>
          <w:szCs w:val="24"/>
        </w:rPr>
        <w:t xml:space="preserve">En caso de que la declaración sea afirmativa, el oferente deberá completar la siguiente información: </w:t>
      </w:r>
    </w:p>
    <w:p w:rsidR="001A3EF3" w:rsidRPr="007008B6" w:rsidRDefault="001A3EF3" w:rsidP="001A3EF3">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39"/>
        <w:gridCol w:w="1962"/>
        <w:gridCol w:w="2317"/>
      </w:tblGrid>
      <w:tr w:rsidR="001A3EF3" w:rsidRPr="007008B6" w:rsidTr="00E73ADF">
        <w:tc>
          <w:tcPr>
            <w:tcW w:w="2366"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Nombres completos del servidor público/ dignatario</w:t>
            </w:r>
          </w:p>
        </w:tc>
        <w:tc>
          <w:tcPr>
            <w:tcW w:w="2309"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Cédula o RUC</w:t>
            </w:r>
          </w:p>
        </w:tc>
        <w:tc>
          <w:tcPr>
            <w:tcW w:w="2008"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Cargo o dignidad que ejerce</w:t>
            </w:r>
          </w:p>
        </w:tc>
        <w:tc>
          <w:tcPr>
            <w:tcW w:w="2371"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Entidad o Institución que ejerce el cargo o dignidad</w:t>
            </w:r>
          </w:p>
        </w:tc>
      </w:tr>
      <w:tr w:rsidR="001A3EF3" w:rsidRPr="007008B6" w:rsidTr="00E73ADF">
        <w:tc>
          <w:tcPr>
            <w:tcW w:w="236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0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008"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71"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r w:rsidR="001A3EF3" w:rsidRPr="007008B6" w:rsidTr="00E73ADF">
        <w:tc>
          <w:tcPr>
            <w:tcW w:w="236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0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008"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71"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r w:rsidR="001A3EF3" w:rsidRPr="007008B6" w:rsidTr="00E73ADF">
        <w:tc>
          <w:tcPr>
            <w:tcW w:w="236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0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008"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371"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bl>
    <w:p w:rsidR="001A3EF3" w:rsidRPr="007008B6" w:rsidRDefault="001A3EF3" w:rsidP="001A3EF3">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8280"/>
        </w:tabs>
        <w:suppressAutoHyphens/>
        <w:spacing w:after="0"/>
        <w:ind w:right="-119"/>
        <w:jc w:val="both"/>
        <w:rPr>
          <w:rFonts w:ascii="Times New Roman" w:eastAsia="Times New Roman" w:hAnsi="Times New Roman"/>
          <w:spacing w:val="-2"/>
          <w:sz w:val="24"/>
          <w:szCs w:val="24"/>
          <w:lang w:eastAsia="hi-IN" w:bidi="hi-IN"/>
        </w:rPr>
      </w:pPr>
      <w:r>
        <w:rPr>
          <w:rFonts w:ascii="Times New Roman" w:eastAsia="Times New Roman" w:hAnsi="Times New Roman"/>
          <w:spacing w:val="-2"/>
          <w:sz w:val="24"/>
          <w:szCs w:val="24"/>
          <w:lang w:eastAsia="hi-IN" w:bidi="hi-IN"/>
        </w:rPr>
        <w:t xml:space="preserve">8. </w:t>
      </w:r>
      <w:r w:rsidRPr="007008B6">
        <w:rPr>
          <w:rFonts w:ascii="Times New Roman" w:eastAsia="Times New Roman" w:hAnsi="Times New Roman"/>
          <w:spacing w:val="-2"/>
          <w:sz w:val="24"/>
          <w:szCs w:val="24"/>
          <w:lang w:eastAsia="hi-IN" w:bidi="hi-IN"/>
        </w:rPr>
        <w:t xml:space="preserve">Acepto que en caso de que el contenido de la presente declaración no corresponda a la verdad, la entidad contratante: </w:t>
      </w:r>
    </w:p>
    <w:p w:rsidR="001A3EF3" w:rsidRPr="007008B6" w:rsidRDefault="001A3EF3" w:rsidP="001A3EF3">
      <w:pPr>
        <w:tabs>
          <w:tab w:val="left" w:pos="22680"/>
        </w:tabs>
        <w:suppressAutoHyphens/>
        <w:spacing w:after="0"/>
        <w:ind w:left="360"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22680"/>
        </w:tabs>
        <w:suppressAutoHyphens/>
        <w:spacing w:after="0"/>
        <w:ind w:left="360"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 Observando el debido proceso, aplique la sanción indicada en el último inciso del artículo 19 de la Ley Orgánica del Sistema Nacional de Contratación Pública;</w:t>
      </w:r>
    </w:p>
    <w:p w:rsidR="001A3EF3" w:rsidRPr="007008B6" w:rsidRDefault="001A3EF3" w:rsidP="001A3EF3">
      <w:pPr>
        <w:tabs>
          <w:tab w:val="left" w:pos="22680"/>
        </w:tabs>
        <w:suppressAutoHyphens/>
        <w:spacing w:after="0"/>
        <w:ind w:left="1134"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22680"/>
        </w:tabs>
        <w:suppressAutoHyphens/>
        <w:spacing w:after="0"/>
        <w:ind w:left="360"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b) Descalifique a mi representada como oferente; o, </w:t>
      </w:r>
    </w:p>
    <w:p w:rsidR="001A3EF3" w:rsidRPr="007008B6" w:rsidRDefault="001A3EF3" w:rsidP="001A3EF3">
      <w:pPr>
        <w:tabs>
          <w:tab w:val="left" w:pos="2268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1A3EF3">
      <w:pPr>
        <w:tabs>
          <w:tab w:val="left" w:pos="22680"/>
        </w:tabs>
        <w:suppressAutoHyphens/>
        <w:spacing w:after="0"/>
        <w:ind w:left="360"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c) Proceda a la terminación unilateral del contrato respectivo, en cumplimiento del artículo 64 de la Ley Orgánica del Sistema Nacional de Contratación Pública, si tal comprobación ocurriere durante la vigencia de la relación contractual.  </w:t>
      </w:r>
    </w:p>
    <w:p w:rsidR="001A3EF3" w:rsidRPr="007008B6" w:rsidRDefault="001A3EF3" w:rsidP="001A3EF3">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1A3EF3" w:rsidRDefault="001A3EF3" w:rsidP="001A3EF3">
      <w:pPr>
        <w:tabs>
          <w:tab w:val="left" w:pos="14760"/>
        </w:tabs>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Además, me allano a responder por los daños y perjuicios que estos actos ocasionen.</w:t>
      </w:r>
    </w:p>
    <w:p w:rsidR="001A3EF3" w:rsidRDefault="001A3EF3" w:rsidP="001A3EF3">
      <w:pPr>
        <w:tabs>
          <w:tab w:val="left" w:pos="14760"/>
        </w:tabs>
        <w:suppressAutoHyphens/>
        <w:spacing w:after="0"/>
        <w:ind w:right="-119"/>
        <w:jc w:val="both"/>
        <w:rPr>
          <w:rFonts w:ascii="Times New Roman" w:eastAsia="Times New Roman" w:hAnsi="Times New Roman"/>
          <w:spacing w:val="-2"/>
          <w:sz w:val="24"/>
          <w:szCs w:val="24"/>
          <w:lang w:eastAsia="hi-IN" w:bidi="hi-IN"/>
        </w:rPr>
      </w:pPr>
    </w:p>
    <w:p w:rsidR="001A3EF3" w:rsidRPr="007008B6" w:rsidRDefault="001A3EF3" w:rsidP="00682442">
      <w:pPr>
        <w:pStyle w:val="Prrafodelista"/>
        <w:tabs>
          <w:tab w:val="left" w:pos="6840"/>
        </w:tabs>
        <w:spacing w:line="276" w:lineRule="auto"/>
        <w:ind w:left="708" w:right="-119"/>
        <w:jc w:val="both"/>
        <w:rPr>
          <w:rFonts w:ascii="Times New Roman" w:hAnsi="Times New Roman"/>
          <w:b/>
          <w:spacing w:val="-2"/>
          <w:szCs w:val="24"/>
          <w:lang w:val="es-ES"/>
        </w:rPr>
      </w:pPr>
      <w:r w:rsidRPr="007008B6">
        <w:rPr>
          <w:rFonts w:ascii="Times New Roman" w:hAnsi="Times New Roman"/>
          <w:b/>
          <w:spacing w:val="-2"/>
          <w:szCs w:val="24"/>
          <w:lang w:val="es-ES"/>
        </w:rPr>
        <w:t>B. NÓMINA DE SOCIOS, ACCIONISTAS O PARTÍCIPES:</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b/>
          <w:spacing w:val="-2"/>
          <w:sz w:val="24"/>
          <w:szCs w:val="24"/>
          <w:lang w:eastAsia="hi-IN" w:bidi="hi-IN"/>
        </w:rPr>
        <w:t>TIPO DE PERSONA JURÍDICA:</w:t>
      </w:r>
      <w:r w:rsidRPr="007008B6">
        <w:rPr>
          <w:rFonts w:ascii="Times New Roman" w:eastAsia="Times New Roman" w:hAnsi="Times New Roman"/>
          <w:spacing w:val="-2"/>
          <w:sz w:val="24"/>
          <w:szCs w:val="24"/>
          <w:lang w:eastAsia="hi-IN" w:bidi="hi-IN"/>
        </w:rPr>
        <w:tab/>
        <w:t xml:space="preserve">Compañía Anónima </w:t>
      </w:r>
      <w:r w:rsidRPr="007008B6">
        <w:rPr>
          <w:rFonts w:ascii="Times New Roman" w:eastAsia="Times New Roman" w:hAnsi="Times New Roman"/>
          <w:spacing w:val="-2"/>
          <w:sz w:val="24"/>
          <w:szCs w:val="24"/>
          <w:lang w:eastAsia="hi-IN" w:bidi="hi-IN"/>
        </w:rPr>
        <w:tab/>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Compañía de Responsabilidad Limitada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Compañía Mixta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Compañía en Nombre Colectivo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Compañía en Comandita Simple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Sociedad Civil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Corporación</w:t>
      </w:r>
      <w:r w:rsidRPr="007008B6">
        <w:rPr>
          <w:rFonts w:ascii="Times New Roman" w:eastAsia="Times New Roman" w:hAnsi="Times New Roman"/>
          <w:spacing w:val="-2"/>
          <w:sz w:val="24"/>
          <w:szCs w:val="24"/>
          <w:lang w:eastAsia="hi-IN" w:bidi="hi-IN"/>
        </w:rPr>
        <w:tab/>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Fundación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 xml:space="preserve">Asociación o consorcio  </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lastRenderedPageBreak/>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t>Otra</w:t>
      </w:r>
    </w:p>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752"/>
        <w:gridCol w:w="1476"/>
      </w:tblGrid>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Nombres completos del socio(s), accionista(s), partícipe(s)</w:t>
            </w:r>
          </w:p>
          <w:p w:rsidR="001A3EF3" w:rsidRPr="007008B6" w:rsidRDefault="001A3EF3" w:rsidP="00E73ADF">
            <w:pPr>
              <w:tabs>
                <w:tab w:val="center" w:pos="1984"/>
              </w:tabs>
              <w:suppressAutoHyphens/>
              <w:spacing w:after="0"/>
              <w:ind w:right="-119"/>
              <w:jc w:val="center"/>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Número de cédula de</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identidad, ruc o </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identificación similar </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emitida por país extranjero,</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 de ser el caso</w:t>
            </w: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Porcentaje de participación</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en la estructura de </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propiedad</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de la persona jurídica</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Domicilio</w:t>
            </w:r>
          </w:p>
          <w:p w:rsidR="001A3EF3" w:rsidRPr="007008B6" w:rsidRDefault="001A3EF3" w:rsidP="00E73ADF">
            <w:pPr>
              <w:tabs>
                <w:tab w:val="center" w:pos="1984"/>
              </w:tabs>
              <w:suppressAutoHyphens/>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Fiscal</w:t>
            </w:r>
          </w:p>
        </w:tc>
      </w:tr>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02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bl>
    <w:p w:rsidR="001A3EF3" w:rsidRPr="007008B6" w:rsidRDefault="001A3EF3" w:rsidP="001A3EF3">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r w:rsidRPr="007008B6">
        <w:rPr>
          <w:rFonts w:ascii="Times New Roman" w:eastAsia="Times New Roman" w:hAnsi="Times New Roman"/>
          <w:spacing w:val="-2"/>
          <w:sz w:val="24"/>
          <w:szCs w:val="24"/>
          <w:lang w:eastAsia="hi-IN" w:bidi="hi-IN"/>
        </w:rPr>
        <w:tab/>
      </w:r>
    </w:p>
    <w:p w:rsidR="001A3EF3" w:rsidRPr="007008B6" w:rsidRDefault="001A3EF3" w:rsidP="001A3EF3">
      <w:pPr>
        <w:shd w:val="clear" w:color="auto" w:fill="FFFFFF"/>
        <w:tabs>
          <w:tab w:val="center" w:pos="1984"/>
        </w:tabs>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NOTA: Si el socio (s), accionista (s) o partícipe (s) mayoritario (s) es una persona jurídica, de igual forma, se deberá identificar los nombres completos de todos los socio (s), accionista (s) o partícipe (s) hasta persona natural, para lo que se usará el siguiente formato:</w:t>
      </w:r>
    </w:p>
    <w:p w:rsidR="001A3EF3" w:rsidRPr="007008B6" w:rsidRDefault="001A3EF3" w:rsidP="001A3EF3">
      <w:pPr>
        <w:shd w:val="clear" w:color="auto" w:fill="FFFFFF"/>
        <w:tabs>
          <w:tab w:val="center" w:pos="1984"/>
        </w:tabs>
        <w:suppressAutoHyphens/>
        <w:spacing w:after="0"/>
        <w:ind w:right="-119"/>
        <w:jc w:val="both"/>
        <w:rPr>
          <w:rFonts w:ascii="Times New Roman" w:eastAsia="Times New Roman" w:hAnsi="Times New Roman"/>
          <w:spacing w:val="-2"/>
          <w:sz w:val="24"/>
          <w:szCs w:val="24"/>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Número de cédula de identidad, ruc o identificación similar emitida por país extranjero, </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 xml:space="preserve">Porcentaje de participación en la estructura de propiedad </w:t>
            </w:r>
          </w:p>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Domicilio</w:t>
            </w:r>
          </w:p>
          <w:p w:rsidR="001A3EF3" w:rsidRPr="007008B6" w:rsidRDefault="001A3EF3" w:rsidP="00E73ADF">
            <w:pPr>
              <w:tabs>
                <w:tab w:val="center" w:pos="1984"/>
              </w:tabs>
              <w:suppressAutoHyphens/>
              <w:spacing w:after="0"/>
              <w:ind w:right="-119"/>
              <w:jc w:val="center"/>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t>Fiscal</w:t>
            </w:r>
          </w:p>
        </w:tc>
      </w:tr>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1A3EF3" w:rsidRPr="007008B6" w:rsidTr="00E73ADF">
        <w:trPr>
          <w:jc w:val="center"/>
        </w:trPr>
        <w:tc>
          <w:tcPr>
            <w:tcW w:w="3153"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bl>
    <w:p w:rsidR="001A3EF3" w:rsidRPr="007008B6" w:rsidRDefault="001A3EF3" w:rsidP="001A3EF3">
      <w:pPr>
        <w:tabs>
          <w:tab w:val="left" w:pos="-720"/>
        </w:tabs>
        <w:suppressAutoHyphens/>
        <w:spacing w:after="0"/>
        <w:jc w:val="both"/>
        <w:rPr>
          <w:rFonts w:ascii="Times New Roman" w:eastAsia="Times New Roman" w:hAnsi="Times New Roman"/>
          <w:bCs/>
          <w:sz w:val="24"/>
          <w:szCs w:val="24"/>
          <w:lang w:val="es-ES" w:eastAsia="es-EC" w:bidi="hi-IN"/>
        </w:rPr>
      </w:pPr>
    </w:p>
    <w:p w:rsidR="001A3EF3" w:rsidRDefault="001A3EF3" w:rsidP="001A3EF3">
      <w:pPr>
        <w:spacing w:after="0"/>
        <w:jc w:val="both"/>
        <w:rPr>
          <w:rFonts w:ascii="Times New Roman" w:hAnsi="Times New Roman"/>
          <w:b/>
          <w:sz w:val="24"/>
          <w:szCs w:val="24"/>
        </w:rPr>
      </w:pPr>
    </w:p>
    <w:p w:rsidR="001A3EF3" w:rsidRDefault="001A3EF3" w:rsidP="001A3EF3">
      <w:pPr>
        <w:spacing w:after="0"/>
        <w:jc w:val="both"/>
        <w:rPr>
          <w:rFonts w:ascii="Times New Roman" w:hAnsi="Times New Roman"/>
          <w:b/>
          <w:sz w:val="24"/>
          <w:szCs w:val="24"/>
        </w:rPr>
      </w:pPr>
    </w:p>
    <w:p w:rsidR="001A3EF3" w:rsidRPr="007008B6" w:rsidRDefault="001A3EF3" w:rsidP="001A3EF3">
      <w:pPr>
        <w:spacing w:after="0"/>
        <w:jc w:val="both"/>
        <w:rPr>
          <w:rFonts w:ascii="Times New Roman" w:hAnsi="Times New Roman"/>
          <w:b/>
          <w:sz w:val="24"/>
          <w:szCs w:val="24"/>
        </w:rPr>
      </w:pPr>
      <w:r w:rsidRPr="007008B6">
        <w:rPr>
          <w:rFonts w:ascii="Times New Roman" w:hAnsi="Times New Roman"/>
          <w:b/>
          <w:sz w:val="24"/>
          <w:szCs w:val="24"/>
        </w:rPr>
        <w:t>C. DISPOSICIONES ESPECÍFICAS PARA PERSONAS NATURALES.</w:t>
      </w:r>
    </w:p>
    <w:p w:rsidR="001A3EF3" w:rsidRPr="007008B6" w:rsidRDefault="001A3EF3" w:rsidP="001A3EF3">
      <w:pPr>
        <w:spacing w:after="0"/>
        <w:jc w:val="both"/>
        <w:rPr>
          <w:rFonts w:ascii="Times New Roman" w:hAnsi="Times New Roman"/>
          <w:sz w:val="24"/>
          <w:szCs w:val="24"/>
        </w:rPr>
      </w:pPr>
    </w:p>
    <w:p w:rsidR="001A3EF3" w:rsidRPr="007008B6" w:rsidRDefault="001A3EF3" w:rsidP="001A3EF3">
      <w:pPr>
        <w:tabs>
          <w:tab w:val="left" w:pos="-720"/>
        </w:tabs>
        <w:suppressAutoHyphens/>
        <w:spacing w:after="0"/>
        <w:jc w:val="both"/>
        <w:rPr>
          <w:rFonts w:ascii="Times New Roman" w:eastAsia="Times New Roman" w:hAnsi="Times New Roman"/>
          <w:spacing w:val="-2"/>
          <w:sz w:val="24"/>
          <w:szCs w:val="24"/>
          <w:lang w:eastAsia="hi-IN" w:bidi="hi-IN"/>
        </w:rPr>
      </w:pPr>
      <w:r>
        <w:rPr>
          <w:rFonts w:ascii="Times New Roman" w:eastAsia="Times New Roman" w:hAnsi="Times New Roman"/>
          <w:b/>
          <w:spacing w:val="-2"/>
          <w:sz w:val="24"/>
          <w:szCs w:val="24"/>
          <w:lang w:eastAsia="hi-IN" w:bidi="hi-IN"/>
        </w:rPr>
        <w:t>1.</w:t>
      </w:r>
      <w:r w:rsidRPr="007008B6">
        <w:rPr>
          <w:rFonts w:ascii="Times New Roman" w:eastAsia="Times New Roman" w:hAnsi="Times New Roman"/>
          <w:spacing w:val="-2"/>
          <w:sz w:val="24"/>
          <w:szCs w:val="24"/>
          <w:lang w:eastAsia="hi-IN" w:bidi="hi-IN"/>
        </w:rPr>
        <w:t xml:space="preserve"> Declaro ser una “Persona Expuesta Políticamente (PEP)” de conformidad a lo previsto en los artículos 42 y 45 del Reglamento General a la Ley Orgánica de Prevención, Detección y Erradicación del Delito de Lavado de Activos y del Financiamiento de Delitos:        SÍ (   )  </w:t>
      </w:r>
    </w:p>
    <w:p w:rsidR="001A3EF3" w:rsidRPr="007008B6" w:rsidRDefault="001A3EF3" w:rsidP="001A3EF3">
      <w:pPr>
        <w:tabs>
          <w:tab w:val="left" w:pos="-720"/>
        </w:tabs>
        <w:suppressAutoHyphens/>
        <w:spacing w:after="0"/>
        <w:jc w:val="both"/>
        <w:rPr>
          <w:rFonts w:ascii="Times New Roman" w:eastAsia="Times New Roman" w:hAnsi="Times New Roman"/>
          <w:bCs/>
          <w:sz w:val="24"/>
          <w:szCs w:val="24"/>
          <w:lang w:val="es-ES" w:eastAsia="es-EC" w:bidi="hi-IN"/>
        </w:rPr>
      </w:pPr>
    </w:p>
    <w:p w:rsidR="001A3EF3" w:rsidRPr="007008B6" w:rsidRDefault="001A3EF3" w:rsidP="001A3EF3">
      <w:pPr>
        <w:spacing w:after="0"/>
        <w:jc w:val="both"/>
        <w:rPr>
          <w:rFonts w:ascii="Times New Roman" w:hAnsi="Times New Roman"/>
          <w:sz w:val="24"/>
          <w:szCs w:val="24"/>
        </w:rPr>
      </w:pPr>
      <w:r>
        <w:rPr>
          <w:rFonts w:ascii="Times New Roman" w:eastAsia="Times New Roman" w:hAnsi="Times New Roman"/>
          <w:b/>
          <w:spacing w:val="-2"/>
          <w:sz w:val="24"/>
          <w:szCs w:val="24"/>
          <w:lang w:eastAsia="hi-IN" w:bidi="hi-IN"/>
        </w:rPr>
        <w:t xml:space="preserve">2. </w:t>
      </w:r>
      <w:r w:rsidRPr="007008B6">
        <w:rPr>
          <w:rFonts w:ascii="Times New Roman" w:eastAsia="Times New Roman" w:hAnsi="Times New Roman"/>
          <w:spacing w:val="-2"/>
          <w:sz w:val="24"/>
          <w:szCs w:val="24"/>
          <w:lang w:eastAsia="hi-IN" w:bidi="hi-IN"/>
        </w:rPr>
        <w:t>D</w:t>
      </w:r>
      <w:r w:rsidRPr="007008B6">
        <w:rPr>
          <w:rFonts w:ascii="Times New Roman" w:eastAsia="Times New Roman" w:hAnsi="Times New Roman"/>
          <w:sz w:val="24"/>
          <w:szCs w:val="24"/>
          <w:lang w:eastAsia="hi-IN" w:bidi="hi-IN"/>
        </w:rPr>
        <w:t>eclaro que ejerzo una dignidad de elección popular o un cargo en calidad de servidor público.</w:t>
      </w:r>
      <w:r w:rsidRPr="007008B6">
        <w:rPr>
          <w:rFonts w:ascii="Times New Roman" w:hAnsi="Times New Roman"/>
          <w:sz w:val="24"/>
          <w:szCs w:val="24"/>
        </w:rPr>
        <w:t xml:space="preserve"> (El oferente deberá agregar la palabra SI, o la palabra, NO, según corresponda).</w:t>
      </w:r>
    </w:p>
    <w:p w:rsidR="001A3EF3" w:rsidRPr="007008B6" w:rsidRDefault="001A3EF3" w:rsidP="001A3EF3">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1A3EF3" w:rsidRDefault="001A3EF3" w:rsidP="001A3EF3">
      <w:pPr>
        <w:spacing w:after="0"/>
        <w:jc w:val="both"/>
        <w:rPr>
          <w:rFonts w:ascii="Times New Roman" w:hAnsi="Times New Roman"/>
          <w:sz w:val="24"/>
          <w:szCs w:val="24"/>
        </w:rPr>
      </w:pPr>
      <w:r w:rsidRPr="007008B6">
        <w:rPr>
          <w:rFonts w:ascii="Times New Roman" w:hAnsi="Times New Roman"/>
          <w:sz w:val="24"/>
          <w:szCs w:val="24"/>
        </w:rPr>
        <w:t xml:space="preserve">En caso de que la declaración sea afirmativa, el oferente deberá completar la siguiente información: </w:t>
      </w:r>
    </w:p>
    <w:p w:rsidR="00682442" w:rsidRPr="007008B6" w:rsidRDefault="00682442" w:rsidP="001A3EF3">
      <w:pPr>
        <w:spacing w:after="0"/>
        <w:jc w:val="both"/>
        <w:rPr>
          <w:rFonts w:ascii="Times New Roman" w:hAnsi="Times New Roman"/>
          <w:sz w:val="24"/>
          <w:szCs w:val="24"/>
        </w:rPr>
      </w:pPr>
    </w:p>
    <w:p w:rsidR="001A3EF3" w:rsidRPr="007008B6" w:rsidRDefault="001A3EF3" w:rsidP="001A3EF3">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056"/>
        <w:gridCol w:w="2065"/>
        <w:gridCol w:w="2382"/>
      </w:tblGrid>
      <w:tr w:rsidR="001A3EF3" w:rsidRPr="007008B6" w:rsidTr="00E73ADF">
        <w:tc>
          <w:tcPr>
            <w:tcW w:w="2383"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lastRenderedPageBreak/>
              <w:t>Nombres completos</w:t>
            </w:r>
          </w:p>
        </w:tc>
        <w:tc>
          <w:tcPr>
            <w:tcW w:w="2116"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Cédula o RUC</w:t>
            </w:r>
          </w:p>
        </w:tc>
        <w:tc>
          <w:tcPr>
            <w:tcW w:w="2116"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Cargo o dignidad que ejerce</w:t>
            </w:r>
          </w:p>
        </w:tc>
        <w:tc>
          <w:tcPr>
            <w:tcW w:w="2439" w:type="dxa"/>
            <w:shd w:val="clear" w:color="auto" w:fill="auto"/>
          </w:tcPr>
          <w:p w:rsidR="001A3EF3" w:rsidRPr="007008B6" w:rsidRDefault="001A3EF3" w:rsidP="00E73ADF">
            <w:pPr>
              <w:spacing w:after="0"/>
              <w:jc w:val="center"/>
              <w:rPr>
                <w:rFonts w:ascii="Times New Roman" w:eastAsia="Times New Roman" w:hAnsi="Times New Roman"/>
                <w:b/>
                <w:sz w:val="24"/>
                <w:szCs w:val="24"/>
              </w:rPr>
            </w:pPr>
            <w:r w:rsidRPr="007008B6">
              <w:rPr>
                <w:rFonts w:ascii="Times New Roman" w:eastAsia="Times New Roman" w:hAnsi="Times New Roman"/>
                <w:b/>
                <w:sz w:val="24"/>
                <w:szCs w:val="24"/>
              </w:rPr>
              <w:t>Entidad o Institución que ejerce el cargo o dignidad</w:t>
            </w:r>
          </w:p>
        </w:tc>
      </w:tr>
      <w:tr w:rsidR="001A3EF3" w:rsidRPr="007008B6" w:rsidTr="00E73ADF">
        <w:tc>
          <w:tcPr>
            <w:tcW w:w="2383"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43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r w:rsidR="001A3EF3" w:rsidRPr="007008B6" w:rsidTr="00E73ADF">
        <w:tc>
          <w:tcPr>
            <w:tcW w:w="2383"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43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r w:rsidR="001A3EF3" w:rsidRPr="007008B6" w:rsidTr="00E73ADF">
        <w:tc>
          <w:tcPr>
            <w:tcW w:w="2383"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116"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c>
          <w:tcPr>
            <w:tcW w:w="2439" w:type="dxa"/>
            <w:shd w:val="clear" w:color="auto" w:fill="auto"/>
          </w:tcPr>
          <w:p w:rsidR="001A3EF3" w:rsidRPr="007008B6" w:rsidRDefault="001A3EF3" w:rsidP="00E73ADF">
            <w:pPr>
              <w:spacing w:after="0"/>
              <w:jc w:val="both"/>
              <w:rPr>
                <w:rFonts w:ascii="Times New Roman" w:eastAsia="Times New Roman" w:hAnsi="Times New Roman"/>
                <w:sz w:val="24"/>
                <w:szCs w:val="24"/>
              </w:rPr>
            </w:pPr>
          </w:p>
        </w:tc>
      </w:tr>
    </w:tbl>
    <w:p w:rsidR="001A3EF3" w:rsidRPr="007008B6" w:rsidRDefault="001A3EF3" w:rsidP="001A3EF3">
      <w:pPr>
        <w:tabs>
          <w:tab w:val="left" w:pos="-720"/>
        </w:tabs>
        <w:suppressAutoHyphens/>
        <w:spacing w:after="0"/>
        <w:jc w:val="both"/>
        <w:rPr>
          <w:rFonts w:ascii="Times New Roman" w:eastAsia="Times New Roman" w:hAnsi="Times New Roman"/>
          <w:bCs/>
          <w:sz w:val="24"/>
          <w:szCs w:val="24"/>
          <w:lang w:val="es-ES" w:eastAsia="es-EC" w:bidi="hi-IN"/>
        </w:rPr>
      </w:pPr>
    </w:p>
    <w:p w:rsidR="001A3EF3" w:rsidRPr="007008B6" w:rsidRDefault="001A3EF3" w:rsidP="001A3EF3">
      <w:pPr>
        <w:tabs>
          <w:tab w:val="left" w:pos="-720"/>
        </w:tabs>
        <w:suppressAutoHyphens/>
        <w:spacing w:after="0"/>
        <w:jc w:val="both"/>
        <w:rPr>
          <w:rFonts w:ascii="Times New Roman" w:eastAsia="Times New Roman" w:hAnsi="Times New Roman"/>
          <w:bCs/>
          <w:i/>
          <w:sz w:val="24"/>
          <w:szCs w:val="24"/>
          <w:lang w:val="es-ES" w:eastAsia="es-EC" w:bidi="hi-IN"/>
        </w:rPr>
      </w:pPr>
      <w:r w:rsidRPr="007008B6">
        <w:rPr>
          <w:rFonts w:ascii="Times New Roman" w:eastAsia="Times New Roman" w:hAnsi="Times New Roman"/>
          <w:bCs/>
          <w:i/>
          <w:sz w:val="24"/>
          <w:szCs w:val="24"/>
          <w:lang w:val="es-ES" w:eastAsia="es-EC" w:bidi="hi-IN"/>
        </w:rPr>
        <w:t xml:space="preserve">Notas: </w:t>
      </w:r>
    </w:p>
    <w:p w:rsidR="001A3EF3" w:rsidRPr="007008B6" w:rsidRDefault="001A3EF3" w:rsidP="001A3EF3">
      <w:pPr>
        <w:numPr>
          <w:ilvl w:val="1"/>
          <w:numId w:val="5"/>
        </w:numPr>
        <w:spacing w:after="0" w:line="276" w:lineRule="auto"/>
        <w:jc w:val="both"/>
        <w:rPr>
          <w:rFonts w:ascii="Times New Roman" w:eastAsia="Times New Roman" w:hAnsi="Times New Roman"/>
          <w:i/>
          <w:sz w:val="24"/>
          <w:szCs w:val="24"/>
          <w:lang w:eastAsia="hi-IN" w:bidi="hi-IN"/>
        </w:rPr>
      </w:pPr>
      <w:r w:rsidRPr="007008B6">
        <w:rPr>
          <w:rFonts w:ascii="Times New Roman" w:eastAsia="Times New Roman" w:hAnsi="Times New Roman"/>
          <w:i/>
          <w:sz w:val="24"/>
          <w:szCs w:val="24"/>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rsidR="001A3EF3" w:rsidRPr="007008B6" w:rsidRDefault="001A3EF3" w:rsidP="001A3EF3">
      <w:pPr>
        <w:numPr>
          <w:ilvl w:val="1"/>
          <w:numId w:val="5"/>
        </w:numPr>
        <w:spacing w:after="0" w:line="276" w:lineRule="auto"/>
        <w:jc w:val="both"/>
        <w:rPr>
          <w:rFonts w:ascii="Times New Roman" w:eastAsia="Times New Roman" w:hAnsi="Times New Roman"/>
          <w:i/>
          <w:sz w:val="24"/>
          <w:szCs w:val="24"/>
          <w:lang w:eastAsia="hi-IN" w:bidi="hi-IN"/>
        </w:rPr>
      </w:pPr>
      <w:r w:rsidRPr="007008B6">
        <w:rPr>
          <w:rFonts w:ascii="Times New Roman" w:eastAsia="Times New Roman" w:hAnsi="Times New Roman"/>
          <w:i/>
          <w:sz w:val="24"/>
          <w:szCs w:val="24"/>
          <w:lang w:eastAsia="hi-IN" w:bidi="hi-IN"/>
        </w:rPr>
        <w:t>La falta de presentación de esta Sección por parte de la persona jurídica o persona natural, será causal de descalificación de la oferta.</w:t>
      </w:r>
    </w:p>
    <w:p w:rsidR="001A3EF3" w:rsidRPr="007008B6" w:rsidRDefault="001A3EF3" w:rsidP="001A3EF3">
      <w:pPr>
        <w:tabs>
          <w:tab w:val="left" w:pos="14760"/>
        </w:tabs>
        <w:suppressAutoHyphens/>
        <w:spacing w:after="0"/>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i/>
          <w:sz w:val="24"/>
          <w:szCs w:val="24"/>
          <w:lang w:eastAsia="hi-IN" w:bidi="hi-IN"/>
        </w:rPr>
        <w:br w:type="page"/>
      </w:r>
    </w:p>
    <w:p w:rsidR="001A3EF3" w:rsidRDefault="001A3EF3" w:rsidP="001A3EF3">
      <w:pPr>
        <w:rPr>
          <w:b/>
        </w:rPr>
      </w:pPr>
      <w:r>
        <w:rPr>
          <w:b/>
        </w:rPr>
        <w:lastRenderedPageBreak/>
        <w:t xml:space="preserve">FORMULARIO </w:t>
      </w:r>
      <w:r w:rsidR="004D19FE">
        <w:rPr>
          <w:b/>
        </w:rPr>
        <w:t>1.5</w:t>
      </w:r>
      <w:r>
        <w:rPr>
          <w:b/>
        </w:rPr>
        <w:t xml:space="preserve"> </w:t>
      </w:r>
    </w:p>
    <w:p w:rsidR="001A3EF3" w:rsidRPr="007008B6" w:rsidRDefault="001A3EF3" w:rsidP="001A3EF3">
      <w:pPr>
        <w:spacing w:after="0"/>
        <w:jc w:val="both"/>
        <w:rPr>
          <w:rFonts w:ascii="Times New Roman" w:eastAsia="Times New Roman" w:hAnsi="Times New Roman"/>
          <w:i/>
          <w:sz w:val="24"/>
          <w:szCs w:val="24"/>
          <w:lang w:eastAsia="hi-IN" w:bidi="hi-IN"/>
        </w:rPr>
      </w:pPr>
      <w:r w:rsidRPr="007008B6">
        <w:rPr>
          <w:rFonts w:ascii="Times New Roman" w:eastAsia="Times New Roman" w:hAnsi="Times New Roman"/>
          <w:b/>
          <w:sz w:val="24"/>
          <w:szCs w:val="24"/>
          <w:lang w:eastAsia="hi-IN" w:bidi="hi-IN"/>
        </w:rPr>
        <w:t>SITUACIÓN FINANCIERA</w:t>
      </w:r>
    </w:p>
    <w:p w:rsidR="001A3EF3" w:rsidRPr="007008B6" w:rsidRDefault="001A3EF3" w:rsidP="001A3EF3">
      <w:pPr>
        <w:suppressAutoHyphens/>
        <w:spacing w:after="0"/>
        <w:ind w:left="15" w:right="45"/>
        <w:rPr>
          <w:rFonts w:ascii="Times New Roman" w:eastAsia="Times New Roman" w:hAnsi="Times New Roman"/>
          <w:sz w:val="24"/>
          <w:szCs w:val="24"/>
          <w:lang w:eastAsia="hi-IN" w:bidi="hi-IN"/>
        </w:rPr>
      </w:pPr>
    </w:p>
    <w:p w:rsidR="001A3EF3" w:rsidRPr="007008B6" w:rsidRDefault="001A3EF3" w:rsidP="001A3EF3">
      <w:pPr>
        <w:tabs>
          <w:tab w:val="left" w:pos="-540"/>
        </w:tabs>
        <w:spacing w:after="0"/>
        <w:ind w:left="15" w:right="45"/>
        <w:jc w:val="both"/>
        <w:rPr>
          <w:rFonts w:ascii="Times New Roman" w:hAnsi="Times New Roman"/>
          <w:i/>
          <w:iCs/>
          <w:spacing w:val="-2"/>
          <w:sz w:val="24"/>
          <w:szCs w:val="24"/>
        </w:rPr>
      </w:pPr>
      <w:r w:rsidRPr="007008B6">
        <w:rPr>
          <w:rFonts w:ascii="Times New Roman" w:hAnsi="Times New Roman"/>
          <w:i/>
          <w:sz w:val="24"/>
          <w:szCs w:val="24"/>
        </w:rPr>
        <w:t xml:space="preserve">La situación financiera del oferente se demostrará con la presentación del formulario de </w:t>
      </w:r>
      <w:r w:rsidRPr="007008B6">
        <w:rPr>
          <w:rFonts w:ascii="Times New Roman" w:hAnsi="Times New Roman"/>
          <w:i/>
          <w:iCs/>
          <w:spacing w:val="-2"/>
          <w:sz w:val="24"/>
          <w:szCs w:val="24"/>
        </w:rPr>
        <w:t>declaración de impuesto a la renta del ejercicio fiscal inmediato anterior que fue entregada al Servicio de Rentas Internas SRI.</w:t>
      </w:r>
    </w:p>
    <w:p w:rsidR="001A3EF3" w:rsidRPr="007008B6" w:rsidRDefault="001A3EF3" w:rsidP="001A3EF3">
      <w:pPr>
        <w:tabs>
          <w:tab w:val="center" w:pos="2164"/>
        </w:tabs>
        <w:spacing w:after="0"/>
        <w:ind w:left="15" w:right="45"/>
        <w:jc w:val="both"/>
        <w:rPr>
          <w:rFonts w:ascii="Times New Roman" w:hAnsi="Times New Roman"/>
          <w:i/>
          <w:sz w:val="24"/>
          <w:szCs w:val="24"/>
        </w:rPr>
      </w:pPr>
      <w:r w:rsidRPr="007008B6">
        <w:rPr>
          <w:rFonts w:ascii="Times New Roman" w:hAnsi="Times New Roman"/>
          <w:i/>
          <w:sz w:val="24"/>
          <w:szCs w:val="24"/>
        </w:rPr>
        <w:t>El participante presentará la información requerida para la (entidad contratante) para los índices financieros por ella solicitada, conforme el siguiente cuadro:</w:t>
      </w:r>
    </w:p>
    <w:p w:rsidR="001A3EF3" w:rsidRPr="007008B6" w:rsidRDefault="001A3EF3" w:rsidP="001A3EF3">
      <w:pPr>
        <w:tabs>
          <w:tab w:val="center" w:pos="2164"/>
        </w:tabs>
        <w:spacing w:after="0"/>
        <w:ind w:left="15" w:right="45"/>
        <w:jc w:val="both"/>
        <w:rPr>
          <w:rFonts w:ascii="Times New Roman" w:hAnsi="Times New Roman"/>
          <w:i/>
          <w:sz w:val="24"/>
          <w:szCs w:val="24"/>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1A3EF3" w:rsidRPr="007008B6" w:rsidTr="00E73ADF">
        <w:tc>
          <w:tcPr>
            <w:tcW w:w="2645" w:type="dxa"/>
            <w:shd w:val="clear" w:color="auto" w:fill="F2F2F2"/>
          </w:tcPr>
          <w:p w:rsidR="001A3EF3" w:rsidRPr="007008B6" w:rsidRDefault="001A3EF3" w:rsidP="00E73ADF">
            <w:pPr>
              <w:spacing w:after="0"/>
              <w:jc w:val="center"/>
              <w:rPr>
                <w:rFonts w:ascii="Times New Roman" w:hAnsi="Times New Roman"/>
                <w:b/>
                <w:color w:val="000000"/>
                <w:spacing w:val="-3"/>
                <w:sz w:val="24"/>
                <w:szCs w:val="24"/>
              </w:rPr>
            </w:pPr>
            <w:r w:rsidRPr="007008B6">
              <w:rPr>
                <w:rFonts w:ascii="Times New Roman" w:hAnsi="Times New Roman"/>
                <w:b/>
                <w:color w:val="000000"/>
                <w:spacing w:val="-3"/>
                <w:sz w:val="24"/>
                <w:szCs w:val="24"/>
              </w:rPr>
              <w:t>Índice</w:t>
            </w:r>
          </w:p>
        </w:tc>
        <w:tc>
          <w:tcPr>
            <w:tcW w:w="1417" w:type="dxa"/>
            <w:shd w:val="clear" w:color="auto" w:fill="F2F2F2"/>
          </w:tcPr>
          <w:p w:rsidR="001A3EF3" w:rsidRPr="007008B6" w:rsidRDefault="001A3EF3" w:rsidP="00E73ADF">
            <w:pPr>
              <w:spacing w:after="0"/>
              <w:jc w:val="center"/>
              <w:rPr>
                <w:rFonts w:ascii="Times New Roman" w:hAnsi="Times New Roman"/>
                <w:b/>
                <w:color w:val="000000"/>
                <w:spacing w:val="-3"/>
                <w:sz w:val="24"/>
                <w:szCs w:val="24"/>
              </w:rPr>
            </w:pPr>
            <w:r w:rsidRPr="007008B6">
              <w:rPr>
                <w:rFonts w:ascii="Times New Roman" w:hAnsi="Times New Roman"/>
                <w:b/>
                <w:color w:val="000000"/>
                <w:spacing w:val="-3"/>
                <w:sz w:val="24"/>
                <w:szCs w:val="24"/>
              </w:rPr>
              <w:t>Indicador solicitado</w:t>
            </w:r>
          </w:p>
        </w:tc>
        <w:tc>
          <w:tcPr>
            <w:tcW w:w="2268" w:type="dxa"/>
            <w:shd w:val="clear" w:color="auto" w:fill="F2F2F2"/>
          </w:tcPr>
          <w:p w:rsidR="001A3EF3" w:rsidRPr="007008B6" w:rsidRDefault="001A3EF3" w:rsidP="00E73ADF">
            <w:pPr>
              <w:spacing w:after="0"/>
              <w:jc w:val="center"/>
              <w:rPr>
                <w:rFonts w:ascii="Times New Roman" w:hAnsi="Times New Roman"/>
                <w:b/>
                <w:color w:val="000000"/>
                <w:spacing w:val="-3"/>
                <w:sz w:val="24"/>
                <w:szCs w:val="24"/>
              </w:rPr>
            </w:pPr>
            <w:r w:rsidRPr="007008B6">
              <w:rPr>
                <w:rFonts w:ascii="Times New Roman" w:hAnsi="Times New Roman"/>
                <w:b/>
                <w:color w:val="000000"/>
                <w:spacing w:val="-3"/>
                <w:sz w:val="24"/>
                <w:szCs w:val="24"/>
              </w:rPr>
              <w:t>Indicador declarado por el oferente</w:t>
            </w:r>
          </w:p>
        </w:tc>
        <w:tc>
          <w:tcPr>
            <w:tcW w:w="2552" w:type="dxa"/>
            <w:shd w:val="clear" w:color="auto" w:fill="F2F2F2"/>
          </w:tcPr>
          <w:p w:rsidR="001A3EF3" w:rsidRPr="007008B6" w:rsidRDefault="001A3EF3" w:rsidP="00E73ADF">
            <w:pPr>
              <w:spacing w:after="0"/>
              <w:jc w:val="center"/>
              <w:rPr>
                <w:rFonts w:ascii="Times New Roman" w:hAnsi="Times New Roman"/>
                <w:b/>
                <w:color w:val="000000"/>
                <w:spacing w:val="-3"/>
                <w:sz w:val="24"/>
                <w:szCs w:val="24"/>
              </w:rPr>
            </w:pPr>
            <w:r w:rsidRPr="007008B6">
              <w:rPr>
                <w:rFonts w:ascii="Times New Roman" w:hAnsi="Times New Roman"/>
                <w:b/>
                <w:color w:val="000000"/>
                <w:spacing w:val="-3"/>
                <w:sz w:val="24"/>
                <w:szCs w:val="24"/>
              </w:rPr>
              <w:t>Observaciones (</w:t>
            </w:r>
            <w:r w:rsidRPr="007008B6">
              <w:rPr>
                <w:rFonts w:ascii="Times New Roman" w:hAnsi="Times New Roman"/>
                <w:b/>
                <w:i/>
                <w:color w:val="000000"/>
                <w:spacing w:val="-3"/>
                <w:sz w:val="24"/>
                <w:szCs w:val="24"/>
              </w:rPr>
              <w:t>Adjuntar documentos de respaldo</w:t>
            </w:r>
            <w:r w:rsidRPr="007008B6">
              <w:rPr>
                <w:rFonts w:ascii="Times New Roman" w:hAnsi="Times New Roman"/>
                <w:b/>
                <w:color w:val="000000"/>
                <w:spacing w:val="-3"/>
                <w:sz w:val="24"/>
                <w:szCs w:val="24"/>
              </w:rPr>
              <w:t>)</w:t>
            </w:r>
          </w:p>
        </w:tc>
      </w:tr>
      <w:tr w:rsidR="001A3EF3" w:rsidRPr="007008B6" w:rsidTr="00E73ADF">
        <w:tc>
          <w:tcPr>
            <w:tcW w:w="2645" w:type="dxa"/>
            <w:shd w:val="clear" w:color="auto" w:fill="auto"/>
          </w:tcPr>
          <w:p w:rsidR="001A3EF3" w:rsidRPr="007008B6" w:rsidRDefault="001A3EF3" w:rsidP="00E73ADF">
            <w:pPr>
              <w:spacing w:after="0"/>
              <w:jc w:val="both"/>
              <w:rPr>
                <w:rFonts w:ascii="Times New Roman" w:hAnsi="Times New Roman"/>
                <w:i/>
                <w:color w:val="000000"/>
                <w:spacing w:val="-3"/>
                <w:sz w:val="24"/>
                <w:szCs w:val="24"/>
              </w:rPr>
            </w:pPr>
            <w:r w:rsidRPr="007008B6">
              <w:rPr>
                <w:rFonts w:ascii="Times New Roman" w:hAnsi="Times New Roman"/>
                <w:i/>
                <w:color w:val="000000"/>
                <w:spacing w:val="-3"/>
                <w:sz w:val="24"/>
                <w:szCs w:val="24"/>
              </w:rPr>
              <w:t>Solvencia*</w:t>
            </w:r>
          </w:p>
        </w:tc>
        <w:tc>
          <w:tcPr>
            <w:tcW w:w="1417"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268"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552" w:type="dxa"/>
          </w:tcPr>
          <w:p w:rsidR="001A3EF3" w:rsidRPr="007008B6" w:rsidRDefault="001A3EF3" w:rsidP="00E73ADF">
            <w:pPr>
              <w:spacing w:after="0"/>
              <w:jc w:val="both"/>
              <w:rPr>
                <w:rFonts w:ascii="Times New Roman" w:hAnsi="Times New Roman"/>
                <w:color w:val="000000"/>
                <w:spacing w:val="-3"/>
                <w:sz w:val="24"/>
                <w:szCs w:val="24"/>
              </w:rPr>
            </w:pPr>
          </w:p>
        </w:tc>
      </w:tr>
      <w:tr w:rsidR="001A3EF3" w:rsidRPr="007008B6" w:rsidTr="00E73ADF">
        <w:tc>
          <w:tcPr>
            <w:tcW w:w="2645" w:type="dxa"/>
            <w:shd w:val="clear" w:color="auto" w:fill="auto"/>
          </w:tcPr>
          <w:p w:rsidR="001A3EF3" w:rsidRPr="007008B6" w:rsidRDefault="001A3EF3" w:rsidP="00E73ADF">
            <w:pPr>
              <w:spacing w:after="0"/>
              <w:jc w:val="both"/>
              <w:rPr>
                <w:rFonts w:ascii="Times New Roman" w:hAnsi="Times New Roman"/>
                <w:i/>
                <w:color w:val="000000"/>
                <w:spacing w:val="-3"/>
                <w:sz w:val="24"/>
                <w:szCs w:val="24"/>
              </w:rPr>
            </w:pPr>
            <w:r w:rsidRPr="007008B6">
              <w:rPr>
                <w:rFonts w:ascii="Times New Roman" w:hAnsi="Times New Roman"/>
                <w:i/>
                <w:color w:val="000000"/>
                <w:spacing w:val="-3"/>
                <w:sz w:val="24"/>
                <w:szCs w:val="24"/>
              </w:rPr>
              <w:t>Endeudamiento*</w:t>
            </w:r>
          </w:p>
        </w:tc>
        <w:tc>
          <w:tcPr>
            <w:tcW w:w="1417"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268"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552" w:type="dxa"/>
          </w:tcPr>
          <w:p w:rsidR="001A3EF3" w:rsidRPr="007008B6" w:rsidRDefault="001A3EF3" w:rsidP="00E73ADF">
            <w:pPr>
              <w:spacing w:after="0"/>
              <w:jc w:val="both"/>
              <w:rPr>
                <w:rFonts w:ascii="Times New Roman" w:hAnsi="Times New Roman"/>
                <w:color w:val="000000"/>
                <w:spacing w:val="-3"/>
                <w:sz w:val="24"/>
                <w:szCs w:val="24"/>
              </w:rPr>
            </w:pPr>
          </w:p>
        </w:tc>
      </w:tr>
      <w:tr w:rsidR="001A3EF3" w:rsidRPr="007008B6" w:rsidTr="00E73ADF">
        <w:tc>
          <w:tcPr>
            <w:tcW w:w="2645" w:type="dxa"/>
            <w:shd w:val="clear" w:color="auto" w:fill="auto"/>
          </w:tcPr>
          <w:p w:rsidR="001A3EF3" w:rsidRPr="007008B6" w:rsidRDefault="001A3EF3" w:rsidP="00E73ADF">
            <w:pPr>
              <w:spacing w:after="0"/>
              <w:jc w:val="both"/>
              <w:rPr>
                <w:rFonts w:ascii="Times New Roman" w:hAnsi="Times New Roman"/>
                <w:i/>
                <w:color w:val="000000"/>
                <w:spacing w:val="-3"/>
                <w:sz w:val="24"/>
                <w:szCs w:val="24"/>
              </w:rPr>
            </w:pPr>
            <w:r w:rsidRPr="007008B6">
              <w:rPr>
                <w:rFonts w:ascii="Times New Roman" w:hAnsi="Times New Roman"/>
                <w:i/>
                <w:color w:val="000000"/>
                <w:spacing w:val="-3"/>
                <w:sz w:val="24"/>
                <w:szCs w:val="24"/>
              </w:rPr>
              <w:t>Otro índice resuelto por la entidad contratante *</w:t>
            </w:r>
          </w:p>
        </w:tc>
        <w:tc>
          <w:tcPr>
            <w:tcW w:w="1417"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268" w:type="dxa"/>
            <w:shd w:val="clear" w:color="auto" w:fill="auto"/>
          </w:tcPr>
          <w:p w:rsidR="001A3EF3" w:rsidRPr="007008B6" w:rsidRDefault="001A3EF3" w:rsidP="00E73ADF">
            <w:pPr>
              <w:spacing w:after="0"/>
              <w:jc w:val="both"/>
              <w:rPr>
                <w:rFonts w:ascii="Times New Roman" w:hAnsi="Times New Roman"/>
                <w:color w:val="000000"/>
                <w:spacing w:val="-3"/>
                <w:sz w:val="24"/>
                <w:szCs w:val="24"/>
              </w:rPr>
            </w:pPr>
          </w:p>
        </w:tc>
        <w:tc>
          <w:tcPr>
            <w:tcW w:w="2552" w:type="dxa"/>
          </w:tcPr>
          <w:p w:rsidR="001A3EF3" w:rsidRPr="007008B6" w:rsidRDefault="001A3EF3" w:rsidP="00E73ADF">
            <w:pPr>
              <w:spacing w:after="0"/>
              <w:jc w:val="both"/>
              <w:rPr>
                <w:rFonts w:ascii="Times New Roman" w:hAnsi="Times New Roman"/>
                <w:color w:val="000000"/>
                <w:spacing w:val="-3"/>
                <w:sz w:val="24"/>
                <w:szCs w:val="24"/>
              </w:rPr>
            </w:pPr>
          </w:p>
        </w:tc>
      </w:tr>
    </w:tbl>
    <w:p w:rsidR="001A3EF3" w:rsidRPr="007008B6" w:rsidRDefault="001A3EF3" w:rsidP="001A3EF3">
      <w:pPr>
        <w:tabs>
          <w:tab w:val="center" w:pos="2164"/>
        </w:tabs>
        <w:spacing w:after="0"/>
        <w:ind w:left="15" w:right="45"/>
        <w:jc w:val="both"/>
        <w:rPr>
          <w:rFonts w:ascii="Times New Roman" w:hAnsi="Times New Roman"/>
          <w:sz w:val="24"/>
          <w:szCs w:val="24"/>
        </w:rPr>
      </w:pPr>
    </w:p>
    <w:p w:rsidR="001A3EF3" w:rsidRPr="007008B6" w:rsidRDefault="001A3EF3" w:rsidP="001A3EF3">
      <w:pPr>
        <w:pStyle w:val="TableContents"/>
        <w:tabs>
          <w:tab w:val="left" w:pos="0"/>
        </w:tabs>
        <w:snapToGrid w:val="0"/>
        <w:spacing w:line="276" w:lineRule="auto"/>
        <w:jc w:val="both"/>
        <w:rPr>
          <w:rFonts w:cs="Times New Roman"/>
          <w:color w:val="000000"/>
          <w:spacing w:val="-3"/>
        </w:rPr>
      </w:pPr>
      <w:r w:rsidRPr="007008B6">
        <w:rPr>
          <w:rFonts w:cs="Times New Roman"/>
          <w:spacing w:val="-3"/>
        </w:rPr>
        <w:t>*</w:t>
      </w:r>
      <w:r w:rsidRPr="007008B6">
        <w:rPr>
          <w:rFonts w:cs="Times New Roman"/>
          <w:i/>
          <w:color w:val="000000"/>
          <w:spacing w:val="-3"/>
        </w:rPr>
        <w:t>Los índices son referenciales; la entidad contratante podrá escoger los señalados o aquel (aquellos) que considere pertinente(s).</w:t>
      </w:r>
    </w:p>
    <w:p w:rsidR="001A3EF3" w:rsidRPr="001A3EF3" w:rsidRDefault="001A3EF3" w:rsidP="001A3EF3">
      <w:pPr>
        <w:pStyle w:val="Prrafodelista"/>
        <w:tabs>
          <w:tab w:val="left" w:pos="6840"/>
        </w:tabs>
        <w:spacing w:line="276" w:lineRule="auto"/>
        <w:ind w:right="-119"/>
        <w:jc w:val="both"/>
        <w:rPr>
          <w:rFonts w:ascii="Times New Roman" w:hAnsi="Times New Roman"/>
          <w:b/>
          <w:spacing w:val="-2"/>
          <w:szCs w:val="24"/>
          <w:lang w:val="es-EC"/>
        </w:rPr>
      </w:pPr>
    </w:p>
    <w:p w:rsidR="001A3EF3" w:rsidRDefault="001A3EF3"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3015D6" w:rsidP="001A3EF3">
      <w:pPr>
        <w:pStyle w:val="Prrafodelista"/>
        <w:tabs>
          <w:tab w:val="left" w:pos="6840"/>
        </w:tabs>
        <w:spacing w:line="276" w:lineRule="auto"/>
        <w:ind w:right="-119"/>
        <w:jc w:val="both"/>
        <w:rPr>
          <w:rFonts w:ascii="Times New Roman" w:hAnsi="Times New Roman"/>
          <w:b/>
          <w:spacing w:val="-2"/>
          <w:szCs w:val="24"/>
          <w:lang w:val="es-ES"/>
        </w:rPr>
      </w:pPr>
    </w:p>
    <w:p w:rsidR="001A3EF3" w:rsidRDefault="001A3EF3" w:rsidP="001A3EF3">
      <w:pPr>
        <w:pStyle w:val="Prrafodelista"/>
        <w:tabs>
          <w:tab w:val="left" w:pos="6840"/>
        </w:tabs>
        <w:spacing w:line="276" w:lineRule="auto"/>
        <w:ind w:right="-119"/>
        <w:jc w:val="both"/>
        <w:rPr>
          <w:rFonts w:ascii="Times New Roman" w:hAnsi="Times New Roman"/>
          <w:b/>
          <w:spacing w:val="-2"/>
          <w:szCs w:val="24"/>
          <w:lang w:val="es-ES"/>
        </w:rPr>
      </w:pPr>
    </w:p>
    <w:p w:rsidR="003015D6" w:rsidRDefault="001A3EF3" w:rsidP="001A3EF3">
      <w:pPr>
        <w:spacing w:after="0"/>
        <w:rPr>
          <w:rFonts w:ascii="Times New Roman" w:eastAsia="Times New Roman" w:hAnsi="Times New Roman"/>
          <w:b/>
          <w:spacing w:val="-2"/>
          <w:sz w:val="24"/>
          <w:szCs w:val="24"/>
        </w:rPr>
      </w:pPr>
      <w:r>
        <w:rPr>
          <w:b/>
        </w:rPr>
        <w:lastRenderedPageBreak/>
        <w:t>FORMULARIO</w:t>
      </w:r>
      <w:r w:rsidRPr="007008B6">
        <w:rPr>
          <w:rFonts w:ascii="Times New Roman" w:eastAsia="Times New Roman" w:hAnsi="Times New Roman"/>
          <w:b/>
          <w:spacing w:val="-2"/>
          <w:sz w:val="24"/>
          <w:szCs w:val="24"/>
        </w:rPr>
        <w:t xml:space="preserve"> </w:t>
      </w:r>
      <w:r w:rsidR="004D19FE">
        <w:rPr>
          <w:rFonts w:ascii="Times New Roman" w:eastAsia="Times New Roman" w:hAnsi="Times New Roman"/>
          <w:b/>
          <w:spacing w:val="-2"/>
          <w:sz w:val="24"/>
          <w:szCs w:val="24"/>
        </w:rPr>
        <w:t>1.6</w:t>
      </w:r>
    </w:p>
    <w:p w:rsidR="003015D6" w:rsidRDefault="003015D6" w:rsidP="001A3EF3">
      <w:pPr>
        <w:spacing w:after="0"/>
        <w:rPr>
          <w:rFonts w:ascii="Times New Roman" w:eastAsia="Times New Roman" w:hAnsi="Times New Roman"/>
          <w:b/>
          <w:spacing w:val="-2"/>
          <w:sz w:val="24"/>
          <w:szCs w:val="24"/>
        </w:rPr>
      </w:pPr>
    </w:p>
    <w:p w:rsidR="001A3EF3" w:rsidRDefault="001A3EF3" w:rsidP="001A3EF3">
      <w:pPr>
        <w:spacing w:after="0"/>
        <w:rPr>
          <w:rFonts w:ascii="Times New Roman" w:eastAsia="Times New Roman" w:hAnsi="Times New Roman"/>
          <w:b/>
          <w:spacing w:val="-2"/>
          <w:sz w:val="24"/>
          <w:szCs w:val="24"/>
        </w:rPr>
      </w:pPr>
      <w:r w:rsidRPr="007008B6">
        <w:rPr>
          <w:rFonts w:ascii="Times New Roman" w:eastAsia="Times New Roman" w:hAnsi="Times New Roman"/>
          <w:b/>
          <w:spacing w:val="-2"/>
          <w:sz w:val="24"/>
          <w:szCs w:val="24"/>
        </w:rPr>
        <w:t xml:space="preserve">TABLA DE CANTIDADES Y PRECIOS </w:t>
      </w:r>
    </w:p>
    <w:p w:rsidR="003015D6" w:rsidRDefault="003015D6" w:rsidP="001A3EF3">
      <w:pPr>
        <w:spacing w:after="0"/>
        <w:rPr>
          <w:rFonts w:ascii="Times New Roman" w:eastAsia="Times New Roman" w:hAnsi="Times New Roman"/>
          <w:b/>
          <w:spacing w:val="-2"/>
          <w:sz w:val="24"/>
          <w:szCs w:val="24"/>
        </w:rPr>
      </w:pPr>
    </w:p>
    <w:p w:rsidR="003015D6" w:rsidRDefault="003015D6" w:rsidP="003015D6">
      <w:pPr>
        <w:jc w:val="center"/>
        <w:rPr>
          <w:b/>
        </w:rPr>
      </w:pPr>
      <w:r>
        <w:rPr>
          <w:b/>
        </w:rPr>
        <w:t>OFERTA ECONÓMICA</w:t>
      </w:r>
    </w:p>
    <w:p w:rsidR="003015D6" w:rsidRDefault="003015D6" w:rsidP="003015D6">
      <w:pPr>
        <w:jc w:val="center"/>
        <w:rPr>
          <w:rFonts w:ascii="Calibri" w:hAnsi="Calibri" w:cs="Calibri"/>
        </w:rPr>
      </w:pPr>
    </w:p>
    <w:tbl>
      <w:tblPr>
        <w:tblW w:w="6021" w:type="dxa"/>
        <w:jc w:val="center"/>
        <w:tblLayout w:type="fixed"/>
        <w:tblLook w:val="0400" w:firstRow="0" w:lastRow="0" w:firstColumn="0" w:lastColumn="0" w:noHBand="0" w:noVBand="1"/>
      </w:tblPr>
      <w:tblGrid>
        <w:gridCol w:w="1200"/>
        <w:gridCol w:w="1200"/>
        <w:gridCol w:w="2171"/>
        <w:gridCol w:w="1450"/>
      </w:tblGrid>
      <w:tr w:rsidR="003015D6" w:rsidRPr="00A604CD" w:rsidTr="00E73ADF">
        <w:trPr>
          <w:trHeight w:val="255"/>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8DB4E2"/>
            <w:vAlign w:val="bottom"/>
          </w:tcPr>
          <w:p w:rsidR="003015D6" w:rsidRPr="00A604CD" w:rsidRDefault="003015D6" w:rsidP="00E73ADF">
            <w:pPr>
              <w:spacing w:line="276" w:lineRule="auto"/>
              <w:jc w:val="center"/>
              <w:rPr>
                <w:color w:val="000000"/>
              </w:rPr>
            </w:pPr>
            <w:r w:rsidRPr="00A604CD">
              <w:rPr>
                <w:color w:val="000000"/>
              </w:rPr>
              <w:t>Días de Mora</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8DB4E2"/>
            <w:vAlign w:val="bottom"/>
          </w:tcPr>
          <w:p w:rsidR="003015D6" w:rsidRPr="00A604CD" w:rsidRDefault="003015D6" w:rsidP="00E73ADF">
            <w:pPr>
              <w:spacing w:line="276" w:lineRule="auto"/>
              <w:jc w:val="center"/>
              <w:rPr>
                <w:color w:val="000000"/>
              </w:rPr>
            </w:pPr>
            <w:r w:rsidRPr="00A604CD">
              <w:rPr>
                <w:color w:val="000000"/>
              </w:rPr>
              <w:t>DENOMINACIÓN   Rango Mora</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8DB4E2"/>
            <w:vAlign w:val="bottom"/>
          </w:tcPr>
          <w:p w:rsidR="003015D6" w:rsidRPr="00A604CD" w:rsidRDefault="003015D6" w:rsidP="00E73ADF">
            <w:pPr>
              <w:spacing w:line="276" w:lineRule="auto"/>
              <w:jc w:val="center"/>
              <w:rPr>
                <w:color w:val="000000"/>
              </w:rPr>
            </w:pPr>
            <w:r w:rsidRPr="00A604CD">
              <w:rPr>
                <w:color w:val="000000"/>
              </w:rPr>
              <w:t>%     COMISIÓN</w:t>
            </w: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shd w:val="clear" w:color="auto" w:fill="DCE6F1"/>
            <w:vAlign w:val="bottom"/>
          </w:tcPr>
          <w:p w:rsidR="003015D6" w:rsidRPr="00A604CD" w:rsidRDefault="003015D6" w:rsidP="00E73ADF">
            <w:pPr>
              <w:spacing w:line="276" w:lineRule="auto"/>
              <w:rPr>
                <w:color w:val="000000"/>
              </w:rPr>
            </w:pPr>
            <w:r w:rsidRPr="00A604CD">
              <w:rPr>
                <w:color w:val="000000"/>
              </w:rPr>
              <w:t>Desde</w:t>
            </w:r>
          </w:p>
        </w:tc>
        <w:tc>
          <w:tcPr>
            <w:tcW w:w="1200" w:type="dxa"/>
            <w:tcBorders>
              <w:top w:val="nil"/>
              <w:left w:val="nil"/>
              <w:bottom w:val="single" w:sz="4" w:space="0" w:color="000000"/>
              <w:right w:val="single" w:sz="4" w:space="0" w:color="000000"/>
            </w:tcBorders>
            <w:shd w:val="clear" w:color="auto" w:fill="DCE6F1"/>
            <w:vAlign w:val="bottom"/>
          </w:tcPr>
          <w:p w:rsidR="003015D6" w:rsidRPr="00A604CD" w:rsidRDefault="003015D6" w:rsidP="00E73ADF">
            <w:pPr>
              <w:spacing w:line="276" w:lineRule="auto"/>
              <w:rPr>
                <w:color w:val="000000"/>
              </w:rPr>
            </w:pPr>
            <w:r w:rsidRPr="00A604CD">
              <w:rPr>
                <w:color w:val="000000"/>
              </w:rPr>
              <w:t>hasta</w:t>
            </w:r>
          </w:p>
        </w:tc>
        <w:tc>
          <w:tcPr>
            <w:tcW w:w="2171" w:type="dxa"/>
            <w:vMerge/>
            <w:tcBorders>
              <w:top w:val="single" w:sz="4" w:space="0" w:color="000000"/>
              <w:left w:val="single" w:sz="4" w:space="0" w:color="000000"/>
              <w:bottom w:val="single" w:sz="4" w:space="0" w:color="000000"/>
              <w:right w:val="single" w:sz="4" w:space="0" w:color="000000"/>
            </w:tcBorders>
            <w:shd w:val="clear" w:color="auto" w:fill="8DB4E2"/>
            <w:vAlign w:val="bottom"/>
          </w:tcPr>
          <w:p w:rsidR="003015D6" w:rsidRPr="00A604CD" w:rsidRDefault="003015D6" w:rsidP="00E73ADF">
            <w:pPr>
              <w:pBdr>
                <w:top w:val="nil"/>
                <w:left w:val="nil"/>
                <w:bottom w:val="nil"/>
                <w:right w:val="nil"/>
                <w:between w:val="nil"/>
              </w:pBdr>
              <w:spacing w:line="276" w:lineRule="auto"/>
              <w:rPr>
                <w:color w:val="00000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8DB4E2"/>
            <w:vAlign w:val="bottom"/>
          </w:tcPr>
          <w:p w:rsidR="003015D6" w:rsidRPr="00A604CD" w:rsidRDefault="003015D6" w:rsidP="00E73ADF">
            <w:pPr>
              <w:pBdr>
                <w:top w:val="nil"/>
                <w:left w:val="nil"/>
                <w:bottom w:val="nil"/>
                <w:right w:val="nil"/>
                <w:between w:val="nil"/>
              </w:pBdr>
              <w:spacing w:line="276" w:lineRule="auto"/>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30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30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31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60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60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61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90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90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91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120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120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121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150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150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151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180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 xml:space="preserve">180 </w:t>
            </w:r>
            <w:r w:rsidR="00682442" w:rsidRPr="00A604CD">
              <w:rPr>
                <w:color w:val="000000"/>
              </w:rPr>
              <w:t>DÍAS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181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360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 año</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361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720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2 años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A604C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721 días</w:t>
            </w:r>
          </w:p>
        </w:tc>
        <w:tc>
          <w:tcPr>
            <w:tcW w:w="120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1080 días</w:t>
            </w:r>
          </w:p>
        </w:tc>
        <w:tc>
          <w:tcPr>
            <w:tcW w:w="2171"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rPr>
                <w:color w:val="000000"/>
              </w:rPr>
            </w:pPr>
            <w:r w:rsidRPr="00A604CD">
              <w:rPr>
                <w:color w:val="000000"/>
              </w:rPr>
              <w:t>3 años</w:t>
            </w:r>
          </w:p>
        </w:tc>
        <w:tc>
          <w:tcPr>
            <w:tcW w:w="1450" w:type="dxa"/>
            <w:tcBorders>
              <w:top w:val="nil"/>
              <w:left w:val="nil"/>
              <w:bottom w:val="single" w:sz="4" w:space="0" w:color="000000"/>
              <w:right w:val="single" w:sz="4" w:space="0" w:color="000000"/>
            </w:tcBorders>
            <w:vAlign w:val="bottom"/>
          </w:tcPr>
          <w:p w:rsidR="003015D6" w:rsidRPr="00A604CD" w:rsidRDefault="003015D6" w:rsidP="00E73ADF">
            <w:pPr>
              <w:spacing w:line="276" w:lineRule="auto"/>
              <w:jc w:val="right"/>
              <w:rPr>
                <w:color w:val="000000"/>
              </w:rPr>
            </w:pPr>
          </w:p>
        </w:tc>
      </w:tr>
      <w:tr w:rsidR="003015D6" w:rsidRPr="0055232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1081 días</w:t>
            </w:r>
          </w:p>
        </w:tc>
        <w:tc>
          <w:tcPr>
            <w:tcW w:w="1200"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1440 días</w:t>
            </w:r>
          </w:p>
        </w:tc>
        <w:tc>
          <w:tcPr>
            <w:tcW w:w="2171"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4 años</w:t>
            </w:r>
          </w:p>
        </w:tc>
        <w:tc>
          <w:tcPr>
            <w:tcW w:w="1450"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jc w:val="right"/>
              <w:rPr>
                <w:color w:val="000000"/>
              </w:rPr>
            </w:pPr>
          </w:p>
        </w:tc>
      </w:tr>
      <w:tr w:rsidR="003015D6" w:rsidRPr="0055232D" w:rsidTr="00E73ADF">
        <w:trPr>
          <w:trHeight w:val="255"/>
          <w:jc w:val="center"/>
        </w:trPr>
        <w:tc>
          <w:tcPr>
            <w:tcW w:w="1200" w:type="dxa"/>
            <w:tcBorders>
              <w:top w:val="nil"/>
              <w:left w:val="single" w:sz="4" w:space="0" w:color="000000"/>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1441 días</w:t>
            </w:r>
          </w:p>
        </w:tc>
        <w:tc>
          <w:tcPr>
            <w:tcW w:w="1200"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1800 días</w:t>
            </w:r>
          </w:p>
        </w:tc>
        <w:tc>
          <w:tcPr>
            <w:tcW w:w="2171"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rPr>
                <w:color w:val="000000"/>
              </w:rPr>
            </w:pPr>
            <w:r w:rsidRPr="0055232D">
              <w:rPr>
                <w:color w:val="000000"/>
              </w:rPr>
              <w:t>5 años</w:t>
            </w:r>
          </w:p>
        </w:tc>
        <w:tc>
          <w:tcPr>
            <w:tcW w:w="1450" w:type="dxa"/>
            <w:tcBorders>
              <w:top w:val="nil"/>
              <w:left w:val="nil"/>
              <w:bottom w:val="single" w:sz="4" w:space="0" w:color="000000"/>
              <w:right w:val="single" w:sz="4" w:space="0" w:color="000000"/>
            </w:tcBorders>
            <w:vAlign w:val="bottom"/>
          </w:tcPr>
          <w:p w:rsidR="003015D6" w:rsidRPr="0055232D" w:rsidRDefault="003015D6" w:rsidP="00E73ADF">
            <w:pPr>
              <w:spacing w:line="276" w:lineRule="auto"/>
              <w:jc w:val="right"/>
              <w:rPr>
                <w:color w:val="000000"/>
              </w:rPr>
            </w:pPr>
          </w:p>
        </w:tc>
      </w:tr>
    </w:tbl>
    <w:p w:rsidR="003015D6" w:rsidRDefault="003015D6" w:rsidP="003015D6">
      <w:pPr>
        <w:rPr>
          <w:rFonts w:ascii="Calibri" w:hAnsi="Calibri" w:cs="Calibri"/>
        </w:rPr>
      </w:pPr>
    </w:p>
    <w:p w:rsidR="003015D6" w:rsidRPr="00816D4D" w:rsidRDefault="003015D6" w:rsidP="003015D6">
      <w:pPr>
        <w:rPr>
          <w:rFonts w:ascii="Calibri" w:hAnsi="Calibri" w:cs="Calibri"/>
          <w:color w:val="000000" w:themeColor="text1"/>
        </w:rPr>
      </w:pPr>
    </w:p>
    <w:p w:rsidR="003015D6" w:rsidRPr="00816D4D" w:rsidRDefault="003015D6" w:rsidP="003015D6">
      <w:pPr>
        <w:jc w:val="both"/>
        <w:rPr>
          <w:rFonts w:ascii="Calibri" w:hAnsi="Calibri" w:cs="Calibri"/>
          <w:color w:val="000000" w:themeColor="text1"/>
        </w:rPr>
      </w:pPr>
      <w:r w:rsidRPr="00816D4D">
        <w:rPr>
          <w:rFonts w:ascii="Calibri" w:hAnsi="Calibri" w:cs="Calibri"/>
          <w:color w:val="000000" w:themeColor="text1"/>
        </w:rPr>
        <w:t>Adjuntar detalle de costos directos e indirectos, en especial la descripción de los % que se van a cobrar a los ciudadanos.</w:t>
      </w:r>
    </w:p>
    <w:p w:rsidR="001A3EF3" w:rsidRPr="007008B6" w:rsidRDefault="001A3EF3" w:rsidP="001A3EF3">
      <w:pPr>
        <w:spacing w:after="0"/>
        <w:ind w:left="17" w:right="45"/>
        <w:rPr>
          <w:rFonts w:ascii="Times New Roman" w:eastAsia="Times New Roman" w:hAnsi="Times New Roman"/>
          <w:sz w:val="24"/>
          <w:szCs w:val="24"/>
        </w:rPr>
      </w:pPr>
      <w:r w:rsidRPr="007008B6">
        <w:rPr>
          <w:rFonts w:ascii="Times New Roman" w:eastAsia="Times New Roman" w:hAnsi="Times New Roman"/>
          <w:i/>
          <w:iCs/>
          <w:sz w:val="24"/>
          <w:szCs w:val="24"/>
        </w:rPr>
        <w:t>(Nota: Estos precios no incluyen IVA)</w:t>
      </w:r>
    </w:p>
    <w:p w:rsidR="001A3EF3" w:rsidRPr="007008B6" w:rsidRDefault="001A3EF3" w:rsidP="001A3EF3">
      <w:pPr>
        <w:spacing w:after="0"/>
        <w:ind w:left="17" w:right="45"/>
        <w:rPr>
          <w:rFonts w:ascii="Times New Roman" w:eastAsia="Times New Roman" w:hAnsi="Times New Roman"/>
          <w:sz w:val="24"/>
          <w:szCs w:val="24"/>
        </w:rPr>
      </w:pPr>
    </w:p>
    <w:p w:rsidR="001A3EF3" w:rsidRPr="007008B6" w:rsidRDefault="001A3EF3" w:rsidP="001A3EF3">
      <w:pPr>
        <w:spacing w:after="0"/>
        <w:ind w:right="45"/>
        <w:rPr>
          <w:rFonts w:ascii="Times New Roman" w:eastAsia="Times New Roman" w:hAnsi="Times New Roman"/>
          <w:b/>
          <w:spacing w:val="-2"/>
          <w:sz w:val="24"/>
          <w:szCs w:val="24"/>
        </w:rPr>
      </w:pPr>
      <w:r w:rsidRPr="007008B6">
        <w:rPr>
          <w:rFonts w:ascii="Times New Roman" w:eastAsia="Times New Roman" w:hAnsi="Times New Roman"/>
          <w:sz w:val="24"/>
          <w:szCs w:val="24"/>
        </w:rPr>
        <w:t>PRECIO TOTAL DE LA OFERTA: (</w:t>
      </w:r>
      <w:r w:rsidRPr="007008B6">
        <w:rPr>
          <w:rFonts w:ascii="Times New Roman" w:eastAsia="Times New Roman" w:hAnsi="Times New Roman"/>
          <w:i/>
          <w:iCs/>
          <w:sz w:val="24"/>
          <w:szCs w:val="24"/>
        </w:rPr>
        <w:t>en números</w:t>
      </w:r>
      <w:r w:rsidRPr="007008B6">
        <w:rPr>
          <w:rFonts w:ascii="Times New Roman" w:eastAsia="Times New Roman" w:hAnsi="Times New Roman"/>
          <w:sz w:val="24"/>
          <w:szCs w:val="24"/>
        </w:rPr>
        <w:t>), más IVA</w:t>
      </w:r>
    </w:p>
    <w:p w:rsidR="001A3EF3" w:rsidRPr="007008B6" w:rsidRDefault="001A3EF3" w:rsidP="001A3EF3">
      <w:pPr>
        <w:tabs>
          <w:tab w:val="left" w:pos="567"/>
        </w:tabs>
        <w:spacing w:after="0"/>
        <w:ind w:left="15" w:right="45"/>
        <w:rPr>
          <w:rFonts w:ascii="Times New Roman" w:eastAsia="Times New Roman" w:hAnsi="Times New Roman"/>
          <w:b/>
          <w:spacing w:val="-2"/>
          <w:sz w:val="24"/>
          <w:szCs w:val="24"/>
        </w:rPr>
      </w:pPr>
    </w:p>
    <w:p w:rsidR="003015D6" w:rsidRDefault="001A3EF3" w:rsidP="001A3EF3">
      <w:pPr>
        <w:spacing w:after="0"/>
        <w:rPr>
          <w:rFonts w:ascii="Times New Roman" w:eastAsia="Times New Roman" w:hAnsi="Times New Roman"/>
          <w:b/>
          <w:spacing w:val="-2"/>
          <w:sz w:val="24"/>
          <w:szCs w:val="24"/>
        </w:rPr>
      </w:pPr>
      <w:r w:rsidRPr="007008B6">
        <w:rPr>
          <w:rFonts w:ascii="Times New Roman" w:eastAsia="Times New Roman" w:hAnsi="Times New Roman"/>
          <w:b/>
          <w:spacing w:val="-2"/>
          <w:sz w:val="24"/>
          <w:szCs w:val="24"/>
        </w:rPr>
        <w:br w:type="page"/>
      </w:r>
      <w:r w:rsidR="003015D6">
        <w:rPr>
          <w:b/>
        </w:rPr>
        <w:lastRenderedPageBreak/>
        <w:t>FORMULARIO</w:t>
      </w:r>
      <w:r w:rsidR="003015D6" w:rsidRPr="007008B6">
        <w:rPr>
          <w:rFonts w:ascii="Times New Roman" w:eastAsia="Times New Roman" w:hAnsi="Times New Roman"/>
          <w:b/>
          <w:spacing w:val="-2"/>
          <w:sz w:val="24"/>
          <w:szCs w:val="24"/>
        </w:rPr>
        <w:t xml:space="preserve"> </w:t>
      </w:r>
      <w:r w:rsidR="004D19FE">
        <w:rPr>
          <w:rFonts w:ascii="Times New Roman" w:eastAsia="Times New Roman" w:hAnsi="Times New Roman"/>
          <w:b/>
          <w:spacing w:val="-2"/>
          <w:sz w:val="24"/>
          <w:szCs w:val="24"/>
        </w:rPr>
        <w:t>1.7</w:t>
      </w:r>
    </w:p>
    <w:p w:rsidR="003015D6" w:rsidRDefault="003015D6" w:rsidP="001A3EF3">
      <w:pPr>
        <w:spacing w:after="0"/>
        <w:rPr>
          <w:rFonts w:ascii="Times New Roman" w:hAnsi="Times New Roman"/>
          <w:b/>
          <w:bCs/>
          <w:sz w:val="24"/>
          <w:szCs w:val="24"/>
        </w:rPr>
      </w:pPr>
    </w:p>
    <w:p w:rsidR="001A3EF3" w:rsidRDefault="001A3EF3" w:rsidP="001A3EF3">
      <w:pPr>
        <w:spacing w:after="0"/>
        <w:rPr>
          <w:rFonts w:ascii="Times New Roman" w:hAnsi="Times New Roman"/>
          <w:b/>
          <w:bCs/>
          <w:sz w:val="24"/>
          <w:szCs w:val="24"/>
        </w:rPr>
      </w:pPr>
      <w:r w:rsidRPr="007008B6">
        <w:rPr>
          <w:rFonts w:ascii="Times New Roman" w:hAnsi="Times New Roman"/>
          <w:b/>
          <w:bCs/>
          <w:sz w:val="24"/>
          <w:szCs w:val="24"/>
        </w:rPr>
        <w:t>COMPONENTES DE LOS (BIENES O SERVICIOS) OFERTADOS</w:t>
      </w:r>
    </w:p>
    <w:p w:rsidR="00682442" w:rsidRPr="007008B6" w:rsidRDefault="00682442" w:rsidP="001A3EF3">
      <w:pPr>
        <w:spacing w:after="0"/>
        <w:rPr>
          <w:rFonts w:ascii="Times New Roman" w:hAnsi="Times New Roman"/>
          <w:b/>
          <w:bCs/>
          <w:sz w:val="24"/>
          <w:szCs w:val="24"/>
        </w:rPr>
      </w:pPr>
    </w:p>
    <w:p w:rsidR="001A3EF3" w:rsidRDefault="001A3EF3" w:rsidP="001A3EF3">
      <w:pPr>
        <w:spacing w:after="0"/>
        <w:jc w:val="both"/>
        <w:rPr>
          <w:rFonts w:ascii="Times New Roman" w:hAnsi="Times New Roman"/>
          <w:sz w:val="24"/>
          <w:szCs w:val="24"/>
        </w:rPr>
      </w:pPr>
      <w:r w:rsidRPr="007008B6">
        <w:rPr>
          <w:rFonts w:ascii="Times New Roman" w:hAnsi="Times New Roman"/>
          <w:sz w:val="24"/>
          <w:szCs w:val="24"/>
        </w:rPr>
        <w:t>El oferente deberá llenar el formato de la tabla de los componentes de los (bienes o servicios), en la cual se deben incluir todos y cada uno de los rubros ofertados, que respondan a los requerimientos de la (</w:t>
      </w:r>
      <w:r w:rsidRPr="007008B6">
        <w:rPr>
          <w:rFonts w:ascii="Times New Roman" w:hAnsi="Times New Roman"/>
          <w:i/>
          <w:sz w:val="24"/>
          <w:szCs w:val="24"/>
        </w:rPr>
        <w:t>Entidad Contratante</w:t>
      </w:r>
      <w:r w:rsidRPr="007008B6">
        <w:rPr>
          <w:rFonts w:ascii="Times New Roman" w:hAnsi="Times New Roman"/>
          <w:sz w:val="24"/>
          <w:szCs w:val="24"/>
        </w:rPr>
        <w:t>).</w:t>
      </w:r>
    </w:p>
    <w:p w:rsidR="003015D6" w:rsidRPr="007008B6" w:rsidRDefault="003015D6" w:rsidP="001A3EF3">
      <w:pPr>
        <w:spacing w:after="0"/>
        <w:jc w:val="both"/>
        <w:rPr>
          <w:rFonts w:ascii="Times New Roman" w:hAnsi="Times New Roman"/>
          <w:sz w:val="24"/>
          <w:szCs w:val="24"/>
        </w:rPr>
      </w:pPr>
    </w:p>
    <w:tbl>
      <w:tblPr>
        <w:tblW w:w="0" w:type="auto"/>
        <w:tblLayout w:type="fixed"/>
        <w:tblLook w:val="0000" w:firstRow="0" w:lastRow="0" w:firstColumn="0" w:lastColumn="0" w:noHBand="0" w:noVBand="0"/>
      </w:tblPr>
      <w:tblGrid>
        <w:gridCol w:w="4771"/>
        <w:gridCol w:w="3873"/>
      </w:tblGrid>
      <w:tr w:rsidR="001A3EF3" w:rsidRPr="007008B6" w:rsidTr="00E73ADF">
        <w:trPr>
          <w:trHeight w:val="854"/>
        </w:trPr>
        <w:tc>
          <w:tcPr>
            <w:tcW w:w="47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A3EF3" w:rsidRPr="007008B6" w:rsidRDefault="001A3EF3" w:rsidP="00E73ADF">
            <w:pPr>
              <w:spacing w:after="0"/>
              <w:ind w:right="45"/>
              <w:jc w:val="center"/>
              <w:rPr>
                <w:rFonts w:ascii="Times New Roman" w:hAnsi="Times New Roman"/>
                <w:b/>
                <w:sz w:val="24"/>
                <w:szCs w:val="24"/>
              </w:rPr>
            </w:pPr>
            <w:r w:rsidRPr="007008B6">
              <w:rPr>
                <w:rFonts w:ascii="Times New Roman" w:hAnsi="Times New Roman"/>
                <w:b/>
                <w:sz w:val="24"/>
                <w:szCs w:val="24"/>
              </w:rPr>
              <w:t>Términos de Referencia Requeridos</w:t>
            </w:r>
          </w:p>
        </w:tc>
        <w:tc>
          <w:tcPr>
            <w:tcW w:w="38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A3EF3" w:rsidRPr="007008B6" w:rsidRDefault="001A3EF3" w:rsidP="00E73ADF">
            <w:pPr>
              <w:spacing w:after="0"/>
              <w:ind w:right="45"/>
              <w:jc w:val="center"/>
              <w:rPr>
                <w:rFonts w:ascii="Times New Roman" w:hAnsi="Times New Roman"/>
                <w:sz w:val="24"/>
                <w:szCs w:val="24"/>
              </w:rPr>
            </w:pPr>
            <w:r w:rsidRPr="007008B6">
              <w:rPr>
                <w:rFonts w:ascii="Times New Roman" w:hAnsi="Times New Roman"/>
                <w:b/>
                <w:sz w:val="24"/>
                <w:szCs w:val="24"/>
              </w:rPr>
              <w:t>Términos de Referencia Ofertados</w:t>
            </w:r>
          </w:p>
        </w:tc>
      </w:tr>
      <w:tr w:rsidR="001A3EF3" w:rsidRPr="007008B6" w:rsidTr="00E73ADF">
        <w:trPr>
          <w:trHeight w:val="763"/>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r>
      <w:tr w:rsidR="001A3EF3" w:rsidRPr="007008B6" w:rsidTr="00E73ADF">
        <w:trPr>
          <w:trHeight w:val="689"/>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r>
      <w:tr w:rsidR="001A3EF3" w:rsidRPr="007008B6" w:rsidTr="00E73ADF">
        <w:trPr>
          <w:trHeight w:val="713"/>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r>
      <w:tr w:rsidR="001A3EF3" w:rsidRPr="007008B6" w:rsidTr="00E73ADF">
        <w:trPr>
          <w:trHeight w:val="681"/>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1A3EF3" w:rsidRPr="007008B6" w:rsidRDefault="001A3EF3" w:rsidP="00E73ADF">
            <w:pPr>
              <w:spacing w:after="0"/>
              <w:ind w:right="45"/>
              <w:jc w:val="both"/>
              <w:rPr>
                <w:rFonts w:ascii="Times New Roman" w:hAnsi="Times New Roman"/>
                <w:sz w:val="24"/>
                <w:szCs w:val="24"/>
              </w:rPr>
            </w:pPr>
          </w:p>
        </w:tc>
      </w:tr>
    </w:tbl>
    <w:p w:rsidR="001A3EF3" w:rsidRPr="007008B6" w:rsidRDefault="001A3EF3" w:rsidP="001A3EF3">
      <w:pPr>
        <w:spacing w:after="0"/>
        <w:jc w:val="both"/>
        <w:rPr>
          <w:rFonts w:ascii="Times New Roman" w:hAnsi="Times New Roman"/>
          <w:sz w:val="24"/>
          <w:szCs w:val="24"/>
        </w:rPr>
      </w:pPr>
    </w:p>
    <w:p w:rsidR="001A3EF3" w:rsidRPr="007008B6" w:rsidRDefault="001A3EF3" w:rsidP="001A3EF3">
      <w:pPr>
        <w:spacing w:after="0"/>
        <w:jc w:val="both"/>
        <w:rPr>
          <w:rFonts w:ascii="Times New Roman" w:hAnsi="Times New Roman"/>
          <w:sz w:val="24"/>
          <w:szCs w:val="24"/>
        </w:rPr>
      </w:pPr>
    </w:p>
    <w:p w:rsidR="001A3EF3" w:rsidRPr="007008B6" w:rsidRDefault="001A3EF3" w:rsidP="001A3EF3">
      <w:pPr>
        <w:spacing w:after="0"/>
        <w:jc w:val="both"/>
        <w:rPr>
          <w:rFonts w:ascii="Times New Roman" w:hAnsi="Times New Roman"/>
          <w:sz w:val="24"/>
          <w:szCs w:val="24"/>
        </w:rPr>
      </w:pPr>
    </w:p>
    <w:p w:rsidR="001A3EF3" w:rsidRPr="007008B6" w:rsidRDefault="001A3EF3" w:rsidP="001A3EF3">
      <w:pPr>
        <w:spacing w:after="0"/>
        <w:jc w:val="both"/>
        <w:rPr>
          <w:rFonts w:ascii="Times New Roman" w:hAnsi="Times New Roman"/>
          <w:sz w:val="24"/>
          <w:szCs w:val="24"/>
        </w:rPr>
      </w:pPr>
    </w:p>
    <w:p w:rsidR="001A3EF3" w:rsidRPr="007008B6" w:rsidRDefault="001A3EF3" w:rsidP="001A3EF3">
      <w:pPr>
        <w:spacing w:after="0"/>
        <w:jc w:val="both"/>
        <w:rPr>
          <w:rFonts w:ascii="Times New Roman" w:hAnsi="Times New Roman"/>
          <w:sz w:val="24"/>
          <w:szCs w:val="24"/>
        </w:rPr>
      </w:pPr>
    </w:p>
    <w:p w:rsidR="003015D6" w:rsidRDefault="001A3EF3" w:rsidP="001A3EF3">
      <w:pPr>
        <w:spacing w:after="0"/>
        <w:rPr>
          <w:rFonts w:ascii="Times New Roman" w:eastAsia="Times New Roman" w:hAnsi="Times New Roman"/>
          <w:b/>
          <w:sz w:val="24"/>
          <w:szCs w:val="24"/>
          <w:lang w:eastAsia="hi-IN" w:bidi="hi-IN"/>
        </w:rPr>
      </w:pPr>
      <w:r w:rsidRPr="007008B6">
        <w:rPr>
          <w:rFonts w:ascii="Times New Roman" w:hAnsi="Times New Roman"/>
          <w:sz w:val="24"/>
          <w:szCs w:val="24"/>
        </w:rPr>
        <w:br w:type="page"/>
      </w:r>
      <w:r w:rsidR="003015D6">
        <w:rPr>
          <w:b/>
        </w:rPr>
        <w:lastRenderedPageBreak/>
        <w:t>FORMULARIO</w:t>
      </w:r>
      <w:r w:rsidR="003015D6" w:rsidRPr="007008B6">
        <w:rPr>
          <w:rFonts w:ascii="Times New Roman" w:eastAsia="Times New Roman" w:hAnsi="Times New Roman"/>
          <w:b/>
          <w:sz w:val="24"/>
          <w:szCs w:val="24"/>
          <w:lang w:eastAsia="hi-IN" w:bidi="hi-IN"/>
        </w:rPr>
        <w:t xml:space="preserve"> </w:t>
      </w:r>
      <w:r w:rsidR="004D19FE">
        <w:rPr>
          <w:rFonts w:ascii="Times New Roman" w:eastAsia="Times New Roman" w:hAnsi="Times New Roman"/>
          <w:b/>
          <w:sz w:val="24"/>
          <w:szCs w:val="24"/>
          <w:lang w:eastAsia="hi-IN" w:bidi="hi-IN"/>
        </w:rPr>
        <w:t>1.8</w:t>
      </w:r>
      <w:r w:rsidRPr="007008B6">
        <w:rPr>
          <w:rFonts w:ascii="Times New Roman" w:eastAsia="Times New Roman" w:hAnsi="Times New Roman"/>
          <w:b/>
          <w:sz w:val="24"/>
          <w:szCs w:val="24"/>
          <w:lang w:eastAsia="hi-IN" w:bidi="hi-IN"/>
        </w:rPr>
        <w:tab/>
      </w:r>
    </w:p>
    <w:p w:rsidR="003015D6" w:rsidRDefault="003015D6" w:rsidP="001A3EF3">
      <w:pPr>
        <w:spacing w:after="0"/>
        <w:rPr>
          <w:rFonts w:ascii="Times New Roman" w:eastAsia="Times New Roman" w:hAnsi="Times New Roman"/>
          <w:b/>
          <w:sz w:val="24"/>
          <w:szCs w:val="24"/>
          <w:lang w:eastAsia="hi-IN" w:bidi="hi-IN"/>
        </w:rPr>
      </w:pPr>
    </w:p>
    <w:p w:rsidR="001A3EF3" w:rsidRPr="007008B6" w:rsidRDefault="001A3EF3" w:rsidP="001A3EF3">
      <w:pPr>
        <w:spacing w:after="0"/>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EXPERIENCIA DEL OFERENTE</w:t>
      </w:r>
    </w:p>
    <w:p w:rsidR="001A3EF3" w:rsidRPr="007008B6" w:rsidRDefault="001A3EF3" w:rsidP="001A3EF3">
      <w:pPr>
        <w:pStyle w:val="Standard"/>
        <w:spacing w:line="276" w:lineRule="auto"/>
        <w:ind w:right="45"/>
        <w:rPr>
          <w:spacing w:val="-2"/>
        </w:rPr>
      </w:pPr>
    </w:p>
    <w:tbl>
      <w:tblPr>
        <w:tblW w:w="8982" w:type="dxa"/>
        <w:jc w:val="center"/>
        <w:tblLayout w:type="fixed"/>
        <w:tblCellMar>
          <w:left w:w="0" w:type="dxa"/>
          <w:right w:w="0" w:type="dxa"/>
        </w:tblCellMar>
        <w:tblLook w:val="0000" w:firstRow="0" w:lastRow="0" w:firstColumn="0" w:lastColumn="0" w:noHBand="0" w:noVBand="0"/>
      </w:tblPr>
      <w:tblGrid>
        <w:gridCol w:w="523"/>
        <w:gridCol w:w="850"/>
        <w:gridCol w:w="1843"/>
        <w:gridCol w:w="2410"/>
        <w:gridCol w:w="2090"/>
        <w:gridCol w:w="1266"/>
      </w:tblGrid>
      <w:tr w:rsidR="001A3EF3"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No.</w:t>
            </w:r>
          </w:p>
        </w:tc>
        <w:tc>
          <w:tcPr>
            <w:tcW w:w="850" w:type="dxa"/>
            <w:tcBorders>
              <w:top w:val="single" w:sz="4" w:space="0" w:color="000000"/>
              <w:left w:val="single" w:sz="4" w:space="0" w:color="000000"/>
              <w:right w:val="single" w:sz="4" w:space="0" w:color="000000"/>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Tipo</w:t>
            </w:r>
          </w:p>
        </w:tc>
        <w:tc>
          <w:tcPr>
            <w:tcW w:w="1843" w:type="dxa"/>
            <w:tcBorders>
              <w:top w:val="single" w:sz="4" w:space="0" w:color="000000"/>
              <w:left w:val="single" w:sz="4" w:space="0" w:color="000000"/>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Contratante</w:t>
            </w:r>
          </w:p>
        </w:tc>
        <w:tc>
          <w:tcPr>
            <w:tcW w:w="2410" w:type="dxa"/>
            <w:tcBorders>
              <w:top w:val="single" w:sz="4" w:space="0" w:color="000000"/>
              <w:left w:val="single" w:sz="4" w:space="0" w:color="000000"/>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Objeto de contrato</w:t>
            </w:r>
          </w:p>
        </w:tc>
        <w:tc>
          <w:tcPr>
            <w:tcW w:w="2090" w:type="dxa"/>
            <w:tcBorders>
              <w:top w:val="single" w:sz="4" w:space="0" w:color="000000"/>
              <w:left w:val="single" w:sz="4" w:space="0" w:color="000000"/>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p>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Valor del Contrato</w:t>
            </w:r>
          </w:p>
        </w:tc>
        <w:tc>
          <w:tcPr>
            <w:tcW w:w="1266" w:type="dxa"/>
            <w:tcBorders>
              <w:top w:val="single" w:sz="4" w:space="0" w:color="000000"/>
              <w:left w:val="single" w:sz="4" w:space="0" w:color="000000"/>
              <w:right w:val="single" w:sz="4" w:space="0" w:color="auto"/>
            </w:tcBorders>
            <w:shd w:val="clear" w:color="auto" w:fill="D9D9D9"/>
            <w:vAlign w:val="center"/>
          </w:tcPr>
          <w:p w:rsidR="001A3EF3" w:rsidRPr="007008B6" w:rsidRDefault="001A3EF3" w:rsidP="00682442">
            <w:pPr>
              <w:snapToGrid w:val="0"/>
              <w:spacing w:after="0"/>
              <w:ind w:left="15" w:right="45"/>
              <w:jc w:val="center"/>
              <w:rPr>
                <w:rFonts w:ascii="Times New Roman" w:hAnsi="Times New Roman"/>
                <w:b/>
                <w:sz w:val="24"/>
                <w:szCs w:val="24"/>
              </w:rPr>
            </w:pPr>
            <w:r w:rsidRPr="007008B6">
              <w:rPr>
                <w:rFonts w:ascii="Times New Roman" w:hAnsi="Times New Roman"/>
                <w:b/>
                <w:sz w:val="24"/>
                <w:szCs w:val="24"/>
              </w:rPr>
              <w:t>Fecha de recepción</w:t>
            </w:r>
          </w:p>
        </w:tc>
      </w:tr>
      <w:tr w:rsidR="00682442"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850" w:type="dxa"/>
            <w:tcBorders>
              <w:top w:val="single" w:sz="4" w:space="0" w:color="000000"/>
              <w:left w:val="single" w:sz="4" w:space="0" w:color="000000"/>
              <w:righ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84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41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09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266" w:type="dxa"/>
            <w:tcBorders>
              <w:top w:val="single" w:sz="4" w:space="0" w:color="000000"/>
              <w:left w:val="single" w:sz="4" w:space="0" w:color="000000"/>
              <w:right w:val="single" w:sz="4" w:space="0" w:color="auto"/>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r>
      <w:tr w:rsidR="00682442"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850" w:type="dxa"/>
            <w:tcBorders>
              <w:top w:val="single" w:sz="4" w:space="0" w:color="000000"/>
              <w:left w:val="single" w:sz="4" w:space="0" w:color="000000"/>
              <w:righ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84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41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09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266" w:type="dxa"/>
            <w:tcBorders>
              <w:top w:val="single" w:sz="4" w:space="0" w:color="000000"/>
              <w:left w:val="single" w:sz="4" w:space="0" w:color="000000"/>
              <w:right w:val="single" w:sz="4" w:space="0" w:color="auto"/>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r>
      <w:tr w:rsidR="00682442"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850" w:type="dxa"/>
            <w:tcBorders>
              <w:top w:val="single" w:sz="4" w:space="0" w:color="000000"/>
              <w:left w:val="single" w:sz="4" w:space="0" w:color="000000"/>
              <w:righ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84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41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09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266" w:type="dxa"/>
            <w:tcBorders>
              <w:top w:val="single" w:sz="4" w:space="0" w:color="000000"/>
              <w:left w:val="single" w:sz="4" w:space="0" w:color="000000"/>
              <w:right w:val="single" w:sz="4" w:space="0" w:color="auto"/>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r>
      <w:tr w:rsidR="00682442"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850" w:type="dxa"/>
            <w:tcBorders>
              <w:top w:val="single" w:sz="4" w:space="0" w:color="000000"/>
              <w:left w:val="single" w:sz="4" w:space="0" w:color="000000"/>
              <w:righ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84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41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09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266" w:type="dxa"/>
            <w:tcBorders>
              <w:top w:val="single" w:sz="4" w:space="0" w:color="000000"/>
              <w:left w:val="single" w:sz="4" w:space="0" w:color="000000"/>
              <w:right w:val="single" w:sz="4" w:space="0" w:color="auto"/>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r>
      <w:tr w:rsidR="00682442" w:rsidRPr="007008B6" w:rsidTr="00682442">
        <w:trPr>
          <w:trHeight w:val="300"/>
          <w:jc w:val="center"/>
        </w:trPr>
        <w:tc>
          <w:tcPr>
            <w:tcW w:w="52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850" w:type="dxa"/>
            <w:tcBorders>
              <w:top w:val="single" w:sz="4" w:space="0" w:color="000000"/>
              <w:left w:val="single" w:sz="4" w:space="0" w:color="000000"/>
              <w:righ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843"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41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2090" w:type="dxa"/>
            <w:tcBorders>
              <w:top w:val="single" w:sz="4" w:space="0" w:color="000000"/>
              <w:left w:val="single" w:sz="4" w:space="0" w:color="000000"/>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c>
          <w:tcPr>
            <w:tcW w:w="1266" w:type="dxa"/>
            <w:tcBorders>
              <w:top w:val="single" w:sz="4" w:space="0" w:color="000000"/>
              <w:left w:val="single" w:sz="4" w:space="0" w:color="000000"/>
              <w:right w:val="single" w:sz="4" w:space="0" w:color="auto"/>
            </w:tcBorders>
            <w:shd w:val="clear" w:color="auto" w:fill="D9D9D9"/>
            <w:vAlign w:val="center"/>
          </w:tcPr>
          <w:p w:rsidR="00682442" w:rsidRPr="007008B6" w:rsidRDefault="00682442" w:rsidP="00682442">
            <w:pPr>
              <w:snapToGrid w:val="0"/>
              <w:spacing w:after="0"/>
              <w:ind w:left="15" w:right="45"/>
              <w:jc w:val="center"/>
              <w:rPr>
                <w:rFonts w:ascii="Times New Roman" w:hAnsi="Times New Roman"/>
                <w:b/>
                <w:sz w:val="24"/>
                <w:szCs w:val="24"/>
              </w:rPr>
            </w:pPr>
          </w:p>
        </w:tc>
      </w:tr>
      <w:tr w:rsidR="001A3EF3" w:rsidRPr="007008B6" w:rsidTr="00682442">
        <w:trPr>
          <w:trHeight w:val="315"/>
          <w:jc w:val="center"/>
        </w:trPr>
        <w:tc>
          <w:tcPr>
            <w:tcW w:w="523" w:type="dxa"/>
            <w:tcBorders>
              <w:left w:val="single" w:sz="4" w:space="0" w:color="000000"/>
              <w:bottom w:val="single" w:sz="4" w:space="0" w:color="000000"/>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c>
          <w:tcPr>
            <w:tcW w:w="850" w:type="dxa"/>
            <w:tcBorders>
              <w:left w:val="single" w:sz="4" w:space="0" w:color="000000"/>
              <w:bottom w:val="single" w:sz="4" w:space="0" w:color="000000"/>
              <w:right w:val="single" w:sz="4" w:space="0" w:color="000000"/>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c>
          <w:tcPr>
            <w:tcW w:w="1843" w:type="dxa"/>
            <w:tcBorders>
              <w:left w:val="single" w:sz="4" w:space="0" w:color="000000"/>
              <w:bottom w:val="single" w:sz="4" w:space="0" w:color="000000"/>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c>
          <w:tcPr>
            <w:tcW w:w="2410" w:type="dxa"/>
            <w:tcBorders>
              <w:left w:val="single" w:sz="4" w:space="0" w:color="000000"/>
              <w:bottom w:val="single" w:sz="4" w:space="0" w:color="000000"/>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c>
          <w:tcPr>
            <w:tcW w:w="2090" w:type="dxa"/>
            <w:tcBorders>
              <w:left w:val="single" w:sz="4" w:space="0" w:color="000000"/>
              <w:bottom w:val="single" w:sz="4" w:space="0" w:color="000000"/>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c>
          <w:tcPr>
            <w:tcW w:w="1266" w:type="dxa"/>
            <w:tcBorders>
              <w:left w:val="single" w:sz="4" w:space="0" w:color="000000"/>
              <w:bottom w:val="single" w:sz="4" w:space="0" w:color="000000"/>
              <w:right w:val="single" w:sz="4" w:space="0" w:color="auto"/>
            </w:tcBorders>
            <w:shd w:val="clear" w:color="auto" w:fill="D9D9D9"/>
            <w:vAlign w:val="center"/>
          </w:tcPr>
          <w:p w:rsidR="001A3EF3" w:rsidRPr="007008B6" w:rsidRDefault="001A3EF3" w:rsidP="00682442">
            <w:pPr>
              <w:snapToGrid w:val="0"/>
              <w:spacing w:after="0"/>
              <w:jc w:val="center"/>
              <w:rPr>
                <w:rFonts w:ascii="Times New Roman" w:hAnsi="Times New Roman"/>
                <w:b/>
                <w:sz w:val="24"/>
                <w:szCs w:val="24"/>
              </w:rPr>
            </w:pPr>
          </w:p>
        </w:tc>
      </w:tr>
    </w:tbl>
    <w:p w:rsidR="003015D6" w:rsidRDefault="001A3EF3" w:rsidP="001A3EF3">
      <w:pPr>
        <w:spacing w:after="0"/>
        <w:rPr>
          <w:rFonts w:ascii="Times New Roman" w:eastAsia="Times New Roman" w:hAnsi="Times New Roman"/>
          <w:b/>
          <w:sz w:val="24"/>
          <w:szCs w:val="24"/>
          <w:lang w:eastAsia="hi-IN" w:bidi="hi-IN"/>
        </w:rPr>
      </w:pPr>
      <w:r w:rsidRPr="007008B6">
        <w:rPr>
          <w:rFonts w:ascii="Times New Roman" w:eastAsia="Times New Roman" w:hAnsi="Times New Roman"/>
          <w:sz w:val="24"/>
          <w:szCs w:val="24"/>
          <w:lang w:eastAsia="hi-IN" w:bidi="hi-IN"/>
        </w:rPr>
        <w:br w:type="page"/>
      </w:r>
      <w:r w:rsidR="003015D6">
        <w:rPr>
          <w:b/>
        </w:rPr>
        <w:lastRenderedPageBreak/>
        <w:t>FORMULARIO</w:t>
      </w:r>
      <w:r w:rsidR="003015D6" w:rsidRPr="007008B6">
        <w:rPr>
          <w:rFonts w:ascii="Times New Roman" w:eastAsia="Times New Roman" w:hAnsi="Times New Roman"/>
          <w:b/>
          <w:sz w:val="24"/>
          <w:szCs w:val="24"/>
          <w:lang w:eastAsia="hi-IN" w:bidi="hi-IN"/>
        </w:rPr>
        <w:t xml:space="preserve"> </w:t>
      </w:r>
      <w:r w:rsidR="004D19FE">
        <w:rPr>
          <w:rFonts w:ascii="Times New Roman" w:eastAsia="Times New Roman" w:hAnsi="Times New Roman"/>
          <w:b/>
          <w:sz w:val="24"/>
          <w:szCs w:val="24"/>
          <w:lang w:eastAsia="hi-IN" w:bidi="hi-IN"/>
        </w:rPr>
        <w:t>1.9</w:t>
      </w:r>
      <w:r w:rsidRPr="007008B6">
        <w:rPr>
          <w:rFonts w:ascii="Times New Roman" w:eastAsia="Times New Roman" w:hAnsi="Times New Roman"/>
          <w:b/>
          <w:sz w:val="24"/>
          <w:szCs w:val="24"/>
          <w:lang w:eastAsia="hi-IN" w:bidi="hi-IN"/>
        </w:rPr>
        <w:tab/>
      </w:r>
    </w:p>
    <w:p w:rsidR="003015D6" w:rsidRDefault="003015D6" w:rsidP="001A3EF3">
      <w:pPr>
        <w:spacing w:after="0"/>
        <w:rPr>
          <w:rFonts w:ascii="Times New Roman" w:eastAsia="Times New Roman" w:hAnsi="Times New Roman"/>
          <w:b/>
          <w:sz w:val="24"/>
          <w:szCs w:val="24"/>
          <w:lang w:eastAsia="hi-IN" w:bidi="hi-IN"/>
        </w:rPr>
      </w:pPr>
    </w:p>
    <w:p w:rsidR="001A3EF3" w:rsidRPr="007008B6" w:rsidRDefault="001A3EF3" w:rsidP="001A3EF3">
      <w:pPr>
        <w:spacing w:after="0"/>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PERSONAL TÉCNICO MÍNIMO REQUERIDO</w:t>
      </w:r>
    </w:p>
    <w:p w:rsidR="001A3EF3" w:rsidRPr="007008B6" w:rsidRDefault="001A3EF3" w:rsidP="001A3EF3">
      <w:pPr>
        <w:suppressAutoHyphens/>
        <w:spacing w:after="0"/>
        <w:ind w:left="15" w:right="45"/>
        <w:jc w:val="both"/>
        <w:rPr>
          <w:rFonts w:ascii="Times New Roman" w:eastAsia="Times New Roman" w:hAnsi="Times New Roman"/>
          <w:b/>
          <w:spacing w:val="-2"/>
          <w:sz w:val="24"/>
          <w:szCs w:val="24"/>
          <w:lang w:eastAsia="hi-IN" w:bidi="hi-IN"/>
        </w:rPr>
      </w:pPr>
    </w:p>
    <w:p w:rsidR="001A3EF3" w:rsidRPr="007008B6" w:rsidRDefault="001A3EF3" w:rsidP="001A3EF3">
      <w:pPr>
        <w:suppressAutoHyphens/>
        <w:spacing w:after="0"/>
        <w:ind w:left="15" w:right="45"/>
        <w:jc w:val="both"/>
        <w:rPr>
          <w:rFonts w:ascii="Times New Roman" w:hAnsi="Times New Roman"/>
          <w:i/>
          <w:sz w:val="24"/>
          <w:szCs w:val="24"/>
          <w:lang w:eastAsia="hi-IN" w:bidi="hi-IN"/>
        </w:rPr>
      </w:pPr>
      <w:r w:rsidRPr="007008B6">
        <w:rPr>
          <w:rFonts w:ascii="Times New Roman" w:hAnsi="Times New Roman"/>
          <w:i/>
          <w:sz w:val="24"/>
          <w:szCs w:val="24"/>
          <w:lang w:eastAsia="hi-IN" w:bidi="hi-IN"/>
        </w:rPr>
        <w:t>La entidad contratante verificará la necesidad de incluir o no este formato en el procedimiento de contratación.</w:t>
      </w:r>
    </w:p>
    <w:p w:rsidR="001A3EF3" w:rsidRPr="007008B6" w:rsidRDefault="001A3EF3" w:rsidP="001A3EF3">
      <w:pPr>
        <w:suppressAutoHyphens/>
        <w:spacing w:after="0"/>
        <w:ind w:left="15" w:right="45"/>
        <w:rPr>
          <w:rFonts w:ascii="Times New Roman" w:eastAsia="Times New Roman" w:hAnsi="Times New Roman"/>
          <w:sz w:val="24"/>
          <w:szCs w:val="24"/>
          <w:lang w:eastAsia="hi-IN" w:bidi="hi-IN"/>
        </w:rPr>
      </w:pPr>
    </w:p>
    <w:tbl>
      <w:tblPr>
        <w:tblW w:w="8564" w:type="dxa"/>
        <w:jc w:val="center"/>
        <w:tblLayout w:type="fixed"/>
        <w:tblCellMar>
          <w:left w:w="0" w:type="dxa"/>
          <w:right w:w="0" w:type="dxa"/>
        </w:tblCellMar>
        <w:tblLook w:val="0000" w:firstRow="0" w:lastRow="0" w:firstColumn="0" w:lastColumn="0" w:noHBand="0" w:noVBand="0"/>
      </w:tblPr>
      <w:tblGrid>
        <w:gridCol w:w="597"/>
        <w:gridCol w:w="2552"/>
        <w:gridCol w:w="1418"/>
        <w:gridCol w:w="3997"/>
      </w:tblGrid>
      <w:tr w:rsidR="001A3EF3" w:rsidRPr="007008B6" w:rsidTr="00E73ADF">
        <w:trPr>
          <w:jc w:val="center"/>
        </w:trPr>
        <w:tc>
          <w:tcPr>
            <w:tcW w:w="597" w:type="dxa"/>
            <w:tcBorders>
              <w:top w:val="single" w:sz="4" w:space="0" w:color="000000"/>
              <w:left w:val="single" w:sz="4" w:space="0" w:color="000000"/>
              <w:bottom w:val="single" w:sz="4" w:space="0" w:color="000000"/>
            </w:tcBorders>
            <w:shd w:val="clear" w:color="auto" w:fill="F2F2F2"/>
          </w:tcPr>
          <w:p w:rsidR="001A3EF3" w:rsidRPr="007008B6" w:rsidRDefault="001A3EF3" w:rsidP="00E73ADF">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No.</w:t>
            </w:r>
          </w:p>
        </w:tc>
        <w:tc>
          <w:tcPr>
            <w:tcW w:w="2552" w:type="dxa"/>
            <w:tcBorders>
              <w:top w:val="single" w:sz="4" w:space="0" w:color="000000"/>
              <w:left w:val="single" w:sz="4" w:space="0" w:color="000000"/>
              <w:bottom w:val="single" w:sz="4" w:space="0" w:color="000000"/>
            </w:tcBorders>
            <w:shd w:val="clear" w:color="auto" w:fill="F2F2F2"/>
            <w:vAlign w:val="center"/>
          </w:tcPr>
          <w:p w:rsidR="001A3EF3" w:rsidRPr="007008B6" w:rsidRDefault="001A3EF3" w:rsidP="00E73ADF">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Cargo / Función</w:t>
            </w:r>
          </w:p>
        </w:tc>
        <w:tc>
          <w:tcPr>
            <w:tcW w:w="1418" w:type="dxa"/>
            <w:tcBorders>
              <w:top w:val="single" w:sz="4" w:space="0" w:color="000000"/>
              <w:left w:val="single" w:sz="4" w:space="0" w:color="000000"/>
              <w:bottom w:val="single" w:sz="4" w:space="0" w:color="000000"/>
            </w:tcBorders>
            <w:shd w:val="clear" w:color="auto" w:fill="F2F2F2"/>
            <w:vAlign w:val="center"/>
          </w:tcPr>
          <w:p w:rsidR="001A3EF3" w:rsidRPr="007008B6" w:rsidRDefault="001A3EF3" w:rsidP="00E73ADF">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 xml:space="preserve">Cantidad </w:t>
            </w:r>
          </w:p>
        </w:tc>
        <w:tc>
          <w:tcPr>
            <w:tcW w:w="39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A3EF3" w:rsidRPr="007008B6" w:rsidRDefault="001A3EF3" w:rsidP="00E73ADF">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 xml:space="preserve">Experiencia requerida </w:t>
            </w:r>
          </w:p>
        </w:tc>
      </w:tr>
      <w:tr w:rsidR="001A3EF3" w:rsidRPr="007008B6" w:rsidTr="00E73ADF">
        <w:trPr>
          <w:jc w:val="center"/>
        </w:trPr>
        <w:tc>
          <w:tcPr>
            <w:tcW w:w="597" w:type="dxa"/>
            <w:tcBorders>
              <w:top w:val="single" w:sz="4" w:space="0" w:color="000000"/>
              <w:left w:val="single" w:sz="4" w:space="0" w:color="000000"/>
              <w:bottom w:val="single" w:sz="4" w:space="0" w:color="000000"/>
            </w:tcBorders>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p w:rsidR="001A3EF3" w:rsidRPr="007008B6" w:rsidRDefault="001A3EF3" w:rsidP="00E73ADF">
            <w:pPr>
              <w:suppressAutoHyphens/>
              <w:spacing w:after="0"/>
              <w:ind w:left="15" w:right="45"/>
              <w:rPr>
                <w:rFonts w:ascii="Times New Roman" w:eastAsia="Times New Roman" w:hAnsi="Times New Roman"/>
                <w:sz w:val="24"/>
                <w:szCs w:val="24"/>
                <w:lang w:eastAsia="hi-IN" w:bidi="hi-IN"/>
              </w:rPr>
            </w:pPr>
          </w:p>
        </w:tc>
      </w:tr>
      <w:tr w:rsidR="001A3EF3" w:rsidRPr="007008B6" w:rsidTr="00E73ADF">
        <w:trPr>
          <w:jc w:val="center"/>
        </w:trPr>
        <w:tc>
          <w:tcPr>
            <w:tcW w:w="597" w:type="dxa"/>
            <w:tcBorders>
              <w:top w:val="single" w:sz="4" w:space="0" w:color="000000"/>
              <w:left w:val="single" w:sz="4" w:space="0" w:color="000000"/>
              <w:bottom w:val="single" w:sz="4" w:space="0" w:color="000000"/>
            </w:tcBorders>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E73ADF">
        <w:trPr>
          <w:jc w:val="center"/>
        </w:trPr>
        <w:tc>
          <w:tcPr>
            <w:tcW w:w="597" w:type="dxa"/>
            <w:tcBorders>
              <w:top w:val="single" w:sz="4" w:space="0" w:color="000000"/>
              <w:left w:val="single" w:sz="4" w:space="0" w:color="000000"/>
              <w:bottom w:val="single" w:sz="4" w:space="0" w:color="000000"/>
            </w:tcBorders>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E73ADF">
        <w:trPr>
          <w:jc w:val="center"/>
        </w:trPr>
        <w:tc>
          <w:tcPr>
            <w:tcW w:w="597" w:type="dxa"/>
            <w:tcBorders>
              <w:top w:val="single" w:sz="4" w:space="0" w:color="000000"/>
              <w:left w:val="single" w:sz="4" w:space="0" w:color="000000"/>
              <w:bottom w:val="single" w:sz="4" w:space="0" w:color="000000"/>
            </w:tcBorders>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E73ADF">
        <w:trPr>
          <w:jc w:val="center"/>
        </w:trPr>
        <w:tc>
          <w:tcPr>
            <w:tcW w:w="597" w:type="dxa"/>
            <w:tcBorders>
              <w:top w:val="single" w:sz="4" w:space="0" w:color="000000"/>
              <w:left w:val="single" w:sz="4" w:space="0" w:color="000000"/>
              <w:bottom w:val="single" w:sz="4" w:space="0" w:color="000000"/>
            </w:tcBorders>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p w:rsidR="001A3EF3" w:rsidRPr="007008B6" w:rsidRDefault="001A3EF3" w:rsidP="00E73ADF">
            <w:pPr>
              <w:suppressAutoHyphens/>
              <w:spacing w:after="0"/>
              <w:ind w:left="15" w:right="45"/>
              <w:rPr>
                <w:rFonts w:ascii="Times New Roman" w:eastAsia="Times New Roman" w:hAnsi="Times New Roman"/>
                <w:sz w:val="24"/>
                <w:szCs w:val="24"/>
                <w:lang w:eastAsia="hi-IN" w:bidi="hi-IN"/>
              </w:rPr>
            </w:pPr>
          </w:p>
        </w:tc>
      </w:tr>
    </w:tbl>
    <w:p w:rsidR="001A3EF3" w:rsidRPr="007008B6" w:rsidRDefault="001A3EF3" w:rsidP="001A3EF3">
      <w:pPr>
        <w:suppressAutoHyphens/>
        <w:spacing w:after="0"/>
        <w:ind w:left="15" w:right="45"/>
        <w:rPr>
          <w:rFonts w:ascii="Times New Roman" w:eastAsia="Times New Roman" w:hAnsi="Times New Roman"/>
          <w:sz w:val="24"/>
          <w:szCs w:val="24"/>
          <w:lang w:eastAsia="hi-IN" w:bidi="hi-IN"/>
        </w:rPr>
      </w:pPr>
    </w:p>
    <w:p w:rsidR="001A3EF3" w:rsidRPr="007008B6" w:rsidRDefault="001A3EF3" w:rsidP="001A3EF3">
      <w:pPr>
        <w:suppressAutoHyphens/>
        <w:spacing w:after="0"/>
        <w:ind w:left="15" w:right="45"/>
        <w:rPr>
          <w:rFonts w:ascii="Times New Roman" w:eastAsia="Times New Roman" w:hAnsi="Times New Roman"/>
          <w:sz w:val="24"/>
          <w:szCs w:val="24"/>
          <w:lang w:eastAsia="hi-IN" w:bidi="hi-IN"/>
        </w:rPr>
      </w:pPr>
    </w:p>
    <w:p w:rsidR="001A3EF3" w:rsidRPr="007008B6" w:rsidRDefault="001A3EF3" w:rsidP="001A3EF3">
      <w:pPr>
        <w:suppressAutoHyphens/>
        <w:spacing w:after="0"/>
        <w:ind w:left="15" w:right="45" w:firstLine="708"/>
        <w:rPr>
          <w:rFonts w:ascii="Times New Roman" w:eastAsia="Times New Roman" w:hAnsi="Times New Roman"/>
          <w:sz w:val="24"/>
          <w:szCs w:val="24"/>
          <w:lang w:eastAsia="hi-IN" w:bidi="hi-IN"/>
        </w:rPr>
      </w:pPr>
    </w:p>
    <w:p w:rsidR="003015D6" w:rsidRDefault="001A3EF3" w:rsidP="001A3EF3">
      <w:pPr>
        <w:spacing w:after="0"/>
        <w:rPr>
          <w:rFonts w:ascii="Times New Roman" w:eastAsia="Times New Roman" w:hAnsi="Times New Roman"/>
          <w:b/>
          <w:sz w:val="24"/>
          <w:szCs w:val="24"/>
          <w:lang w:eastAsia="hi-IN" w:bidi="hi-IN"/>
        </w:rPr>
      </w:pPr>
      <w:r w:rsidRPr="007008B6">
        <w:rPr>
          <w:rFonts w:ascii="Times New Roman" w:eastAsia="Times New Roman" w:hAnsi="Times New Roman"/>
          <w:spacing w:val="-2"/>
          <w:sz w:val="24"/>
          <w:szCs w:val="24"/>
          <w:lang w:eastAsia="hi-IN" w:bidi="hi-IN"/>
        </w:rPr>
        <w:br w:type="page"/>
      </w:r>
      <w:r w:rsidR="003015D6">
        <w:rPr>
          <w:b/>
        </w:rPr>
        <w:lastRenderedPageBreak/>
        <w:t>FORMULARIO</w:t>
      </w:r>
      <w:r w:rsidR="003015D6" w:rsidRPr="007008B6">
        <w:rPr>
          <w:rFonts w:ascii="Times New Roman" w:eastAsia="Times New Roman" w:hAnsi="Times New Roman"/>
          <w:b/>
          <w:sz w:val="24"/>
          <w:szCs w:val="24"/>
          <w:lang w:eastAsia="hi-IN" w:bidi="hi-IN"/>
        </w:rPr>
        <w:t xml:space="preserve"> </w:t>
      </w:r>
      <w:r w:rsidR="004D19FE">
        <w:rPr>
          <w:rFonts w:ascii="Times New Roman" w:eastAsia="Times New Roman" w:hAnsi="Times New Roman"/>
          <w:b/>
          <w:sz w:val="24"/>
          <w:szCs w:val="24"/>
          <w:lang w:eastAsia="hi-IN" w:bidi="hi-IN"/>
        </w:rPr>
        <w:t>1.9</w:t>
      </w:r>
      <w:r w:rsidRPr="007008B6">
        <w:rPr>
          <w:rFonts w:ascii="Times New Roman" w:eastAsia="Times New Roman" w:hAnsi="Times New Roman"/>
          <w:b/>
          <w:sz w:val="24"/>
          <w:szCs w:val="24"/>
          <w:lang w:eastAsia="hi-IN" w:bidi="hi-IN"/>
        </w:rPr>
        <w:tab/>
      </w:r>
    </w:p>
    <w:p w:rsidR="003015D6" w:rsidRDefault="003015D6" w:rsidP="001A3EF3">
      <w:pPr>
        <w:spacing w:after="0"/>
        <w:rPr>
          <w:rFonts w:ascii="Times New Roman" w:eastAsia="Times New Roman" w:hAnsi="Times New Roman"/>
          <w:b/>
          <w:sz w:val="24"/>
          <w:szCs w:val="24"/>
          <w:lang w:eastAsia="hi-IN" w:bidi="hi-IN"/>
        </w:rPr>
      </w:pPr>
    </w:p>
    <w:p w:rsidR="001A3EF3" w:rsidRPr="007008B6" w:rsidRDefault="001A3EF3" w:rsidP="001A3EF3">
      <w:pPr>
        <w:spacing w:after="0"/>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EQUIPO MÍNIMO REQUERIDO</w:t>
      </w:r>
    </w:p>
    <w:p w:rsidR="001A3EF3" w:rsidRPr="007008B6" w:rsidRDefault="001A3EF3" w:rsidP="001A3EF3">
      <w:pPr>
        <w:suppressAutoHyphens/>
        <w:spacing w:after="0"/>
        <w:ind w:left="15" w:right="45"/>
        <w:rPr>
          <w:rFonts w:ascii="Times New Roman" w:eastAsia="Times New Roman" w:hAnsi="Times New Roman"/>
          <w:b/>
          <w:sz w:val="24"/>
          <w:szCs w:val="24"/>
          <w:lang w:eastAsia="hi-IN" w:bidi="hi-IN"/>
        </w:rPr>
      </w:pPr>
    </w:p>
    <w:p w:rsidR="001A3EF3" w:rsidRPr="007008B6" w:rsidRDefault="001A3EF3" w:rsidP="001A3EF3">
      <w:pPr>
        <w:suppressAutoHyphens/>
        <w:spacing w:after="0"/>
        <w:ind w:left="15" w:right="45"/>
        <w:jc w:val="both"/>
        <w:rPr>
          <w:rFonts w:ascii="Times New Roman" w:hAnsi="Times New Roman"/>
          <w:i/>
          <w:sz w:val="24"/>
          <w:szCs w:val="24"/>
          <w:lang w:eastAsia="hi-IN" w:bidi="hi-IN"/>
        </w:rPr>
      </w:pPr>
      <w:r w:rsidRPr="007008B6">
        <w:rPr>
          <w:rFonts w:ascii="Times New Roman" w:hAnsi="Times New Roman"/>
          <w:i/>
          <w:sz w:val="24"/>
          <w:szCs w:val="24"/>
          <w:lang w:eastAsia="hi-IN" w:bidi="hi-IN"/>
        </w:rPr>
        <w:t>La entidad contratante verificará la necesidad de incluir o no este formato en el procedimiento de contratación</w:t>
      </w:r>
    </w:p>
    <w:p w:rsidR="001A3EF3" w:rsidRPr="007008B6" w:rsidRDefault="001A3EF3" w:rsidP="001A3EF3">
      <w:pPr>
        <w:suppressAutoHyphens/>
        <w:spacing w:after="0"/>
        <w:ind w:left="15" w:right="45"/>
        <w:jc w:val="right"/>
        <w:rPr>
          <w:rFonts w:ascii="Times New Roman" w:eastAsia="Times New Roman" w:hAnsi="Times New Roman"/>
          <w:spacing w:val="-2"/>
          <w:sz w:val="24"/>
          <w:szCs w:val="24"/>
          <w:lang w:eastAsia="hi-IN" w:bidi="hi-IN"/>
        </w:rPr>
      </w:pPr>
    </w:p>
    <w:tbl>
      <w:tblPr>
        <w:tblW w:w="9594" w:type="dxa"/>
        <w:tblInd w:w="-684" w:type="dxa"/>
        <w:tblLayout w:type="fixed"/>
        <w:tblCellMar>
          <w:left w:w="0" w:type="dxa"/>
          <w:right w:w="0" w:type="dxa"/>
        </w:tblCellMar>
        <w:tblLook w:val="0000" w:firstRow="0" w:lastRow="0" w:firstColumn="0" w:lastColumn="0" w:noHBand="0" w:noVBand="0"/>
      </w:tblPr>
      <w:tblGrid>
        <w:gridCol w:w="1322"/>
        <w:gridCol w:w="2696"/>
        <w:gridCol w:w="1927"/>
        <w:gridCol w:w="3649"/>
      </w:tblGrid>
      <w:tr w:rsidR="001A3EF3" w:rsidRPr="007008B6" w:rsidTr="004D19FE">
        <w:trPr>
          <w:trHeight w:val="270"/>
        </w:trPr>
        <w:tc>
          <w:tcPr>
            <w:tcW w:w="1322" w:type="dxa"/>
            <w:tcBorders>
              <w:top w:val="single" w:sz="4" w:space="0" w:color="000000"/>
              <w:left w:val="single" w:sz="4" w:space="0" w:color="000000"/>
            </w:tcBorders>
            <w:shd w:val="clear" w:color="auto" w:fill="F2F2F2"/>
            <w:vAlign w:val="bottom"/>
          </w:tcPr>
          <w:p w:rsidR="001A3EF3" w:rsidRPr="007008B6" w:rsidRDefault="001A3EF3" w:rsidP="004D19FE">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No.</w:t>
            </w:r>
          </w:p>
        </w:tc>
        <w:tc>
          <w:tcPr>
            <w:tcW w:w="2696" w:type="dxa"/>
            <w:tcBorders>
              <w:top w:val="single" w:sz="4" w:space="0" w:color="000000"/>
              <w:left w:val="single" w:sz="4" w:space="0" w:color="000000"/>
            </w:tcBorders>
            <w:shd w:val="clear" w:color="auto" w:fill="F2F2F2"/>
            <w:vAlign w:val="bottom"/>
          </w:tcPr>
          <w:p w:rsidR="001A3EF3" w:rsidRPr="007008B6" w:rsidRDefault="001A3EF3" w:rsidP="004D19FE">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Equipo</w:t>
            </w:r>
          </w:p>
        </w:tc>
        <w:tc>
          <w:tcPr>
            <w:tcW w:w="1927" w:type="dxa"/>
            <w:tcBorders>
              <w:top w:val="single" w:sz="4" w:space="0" w:color="000000"/>
              <w:left w:val="single" w:sz="4" w:space="0" w:color="000000"/>
            </w:tcBorders>
            <w:shd w:val="clear" w:color="auto" w:fill="F2F2F2"/>
            <w:vAlign w:val="bottom"/>
          </w:tcPr>
          <w:p w:rsidR="001A3EF3" w:rsidRPr="007008B6" w:rsidRDefault="001A3EF3" w:rsidP="004D19FE">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Cantidad</w:t>
            </w:r>
          </w:p>
        </w:tc>
        <w:tc>
          <w:tcPr>
            <w:tcW w:w="3649" w:type="dxa"/>
            <w:tcBorders>
              <w:top w:val="single" w:sz="4" w:space="0" w:color="000000"/>
              <w:left w:val="single" w:sz="4" w:space="0" w:color="000000"/>
              <w:right w:val="single" w:sz="4" w:space="0" w:color="auto"/>
            </w:tcBorders>
            <w:shd w:val="clear" w:color="auto" w:fill="F2F2F2"/>
            <w:vAlign w:val="bottom"/>
          </w:tcPr>
          <w:p w:rsidR="001A3EF3" w:rsidRPr="007008B6" w:rsidRDefault="001A3EF3" w:rsidP="004D19FE">
            <w:pPr>
              <w:suppressAutoHyphens/>
              <w:snapToGrid w:val="0"/>
              <w:spacing w:after="0"/>
              <w:ind w:left="15" w:right="45"/>
              <w:jc w:val="center"/>
              <w:rPr>
                <w:rFonts w:ascii="Times New Roman" w:eastAsia="Times New Roman" w:hAnsi="Times New Roman"/>
                <w:b/>
                <w:sz w:val="24"/>
                <w:szCs w:val="24"/>
                <w:lang w:eastAsia="hi-IN" w:bidi="hi-IN"/>
              </w:rPr>
            </w:pPr>
            <w:r w:rsidRPr="007008B6">
              <w:rPr>
                <w:rFonts w:ascii="Times New Roman" w:eastAsia="Times New Roman" w:hAnsi="Times New Roman"/>
                <w:b/>
                <w:sz w:val="24"/>
                <w:szCs w:val="24"/>
                <w:lang w:eastAsia="hi-IN" w:bidi="hi-IN"/>
              </w:rPr>
              <w:t>Característica</w:t>
            </w:r>
          </w:p>
        </w:tc>
      </w:tr>
      <w:tr w:rsidR="001A3EF3" w:rsidRPr="007008B6" w:rsidTr="004D19FE">
        <w:trPr>
          <w:trHeight w:val="286"/>
        </w:trPr>
        <w:tc>
          <w:tcPr>
            <w:tcW w:w="1322" w:type="dxa"/>
            <w:tcBorders>
              <w:left w:val="single" w:sz="4" w:space="0" w:color="000000"/>
              <w:bottom w:val="single" w:sz="4" w:space="0" w:color="000000"/>
            </w:tcBorders>
            <w:shd w:val="clear" w:color="auto" w:fill="F2F2F2"/>
            <w:vAlign w:val="bottom"/>
          </w:tcPr>
          <w:p w:rsidR="001A3EF3" w:rsidRPr="007008B6" w:rsidRDefault="001A3EF3" w:rsidP="004D19FE">
            <w:pPr>
              <w:suppressAutoHyphens/>
              <w:snapToGrid w:val="0"/>
              <w:spacing w:after="0"/>
              <w:jc w:val="center"/>
              <w:rPr>
                <w:rFonts w:ascii="Times New Roman" w:eastAsia="Times New Roman" w:hAnsi="Times New Roman"/>
                <w:sz w:val="24"/>
                <w:szCs w:val="24"/>
                <w:lang w:eastAsia="hi-IN" w:bidi="hi-IN"/>
              </w:rPr>
            </w:pPr>
          </w:p>
        </w:tc>
        <w:tc>
          <w:tcPr>
            <w:tcW w:w="2696" w:type="dxa"/>
            <w:tcBorders>
              <w:left w:val="single" w:sz="4" w:space="0" w:color="000000"/>
              <w:bottom w:val="single" w:sz="4" w:space="0" w:color="000000"/>
            </w:tcBorders>
            <w:shd w:val="clear" w:color="auto" w:fill="F2F2F2"/>
            <w:vAlign w:val="bottom"/>
          </w:tcPr>
          <w:p w:rsidR="001A3EF3" w:rsidRPr="007008B6" w:rsidRDefault="001A3EF3" w:rsidP="004D19FE">
            <w:pPr>
              <w:suppressAutoHyphens/>
              <w:snapToGrid w:val="0"/>
              <w:spacing w:after="0"/>
              <w:jc w:val="center"/>
              <w:rPr>
                <w:rFonts w:ascii="Times New Roman" w:eastAsia="Times New Roman" w:hAnsi="Times New Roman"/>
                <w:sz w:val="24"/>
                <w:szCs w:val="24"/>
                <w:lang w:eastAsia="hi-IN" w:bidi="hi-IN"/>
              </w:rPr>
            </w:pPr>
          </w:p>
        </w:tc>
        <w:tc>
          <w:tcPr>
            <w:tcW w:w="1927" w:type="dxa"/>
            <w:tcBorders>
              <w:left w:val="single" w:sz="4" w:space="0" w:color="000000"/>
              <w:bottom w:val="single" w:sz="4" w:space="0" w:color="000000"/>
            </w:tcBorders>
            <w:shd w:val="clear" w:color="auto" w:fill="F2F2F2"/>
            <w:vAlign w:val="bottom"/>
          </w:tcPr>
          <w:p w:rsidR="001A3EF3" w:rsidRPr="007008B6" w:rsidRDefault="001A3EF3" w:rsidP="004D19FE">
            <w:pPr>
              <w:suppressAutoHyphens/>
              <w:snapToGrid w:val="0"/>
              <w:spacing w:after="0"/>
              <w:jc w:val="center"/>
              <w:rPr>
                <w:rFonts w:ascii="Times New Roman" w:eastAsia="Times New Roman" w:hAnsi="Times New Roman"/>
                <w:sz w:val="24"/>
                <w:szCs w:val="24"/>
                <w:lang w:eastAsia="hi-IN" w:bidi="hi-IN"/>
              </w:rPr>
            </w:pPr>
          </w:p>
        </w:tc>
        <w:tc>
          <w:tcPr>
            <w:tcW w:w="3649" w:type="dxa"/>
            <w:tcBorders>
              <w:left w:val="single" w:sz="4" w:space="0" w:color="000000"/>
              <w:bottom w:val="single" w:sz="4" w:space="0" w:color="000000"/>
              <w:right w:val="single" w:sz="4" w:space="0" w:color="auto"/>
            </w:tcBorders>
            <w:shd w:val="clear" w:color="auto" w:fill="F2F2F2"/>
            <w:vAlign w:val="bottom"/>
          </w:tcPr>
          <w:p w:rsidR="001A3EF3" w:rsidRPr="007008B6" w:rsidRDefault="001A3EF3" w:rsidP="004D19FE">
            <w:pPr>
              <w:suppressAutoHyphens/>
              <w:snapToGrid w:val="0"/>
              <w:spacing w:after="0"/>
              <w:jc w:val="center"/>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18"/>
        </w:trPr>
        <w:tc>
          <w:tcPr>
            <w:tcW w:w="1322"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r w:rsidR="001A3EF3" w:rsidRPr="007008B6" w:rsidTr="004D19FE">
        <w:trPr>
          <w:trHeight w:val="334"/>
        </w:trPr>
        <w:tc>
          <w:tcPr>
            <w:tcW w:w="1322"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2696"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1927" w:type="dxa"/>
            <w:tcBorders>
              <w:top w:val="single" w:sz="4" w:space="0" w:color="000000"/>
              <w:left w:val="single" w:sz="4" w:space="0" w:color="000000"/>
              <w:bottom w:val="single" w:sz="4" w:space="0" w:color="000000"/>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c>
          <w:tcPr>
            <w:tcW w:w="3649" w:type="dxa"/>
            <w:tcBorders>
              <w:top w:val="single" w:sz="4" w:space="0" w:color="000000"/>
              <w:left w:val="single" w:sz="4" w:space="0" w:color="000000"/>
              <w:bottom w:val="single" w:sz="4" w:space="0" w:color="000000"/>
              <w:right w:val="single" w:sz="4" w:space="0" w:color="auto"/>
            </w:tcBorders>
            <w:shd w:val="clear" w:color="auto" w:fill="auto"/>
          </w:tcPr>
          <w:p w:rsidR="001A3EF3" w:rsidRPr="007008B6" w:rsidRDefault="001A3EF3" w:rsidP="00E73ADF">
            <w:pPr>
              <w:suppressAutoHyphens/>
              <w:snapToGrid w:val="0"/>
              <w:spacing w:after="0"/>
              <w:ind w:left="15" w:right="45"/>
              <w:rPr>
                <w:rFonts w:ascii="Times New Roman" w:eastAsia="Times New Roman" w:hAnsi="Times New Roman"/>
                <w:sz w:val="24"/>
                <w:szCs w:val="24"/>
                <w:lang w:eastAsia="hi-IN" w:bidi="hi-IN"/>
              </w:rPr>
            </w:pPr>
          </w:p>
        </w:tc>
      </w:tr>
    </w:tbl>
    <w:p w:rsidR="001A3EF3" w:rsidRDefault="001A3EF3" w:rsidP="001A3EF3">
      <w:pPr>
        <w:tabs>
          <w:tab w:val="left" w:pos="6840"/>
        </w:tabs>
        <w:spacing w:line="276" w:lineRule="auto"/>
        <w:ind w:right="-119"/>
        <w:jc w:val="both"/>
        <w:rPr>
          <w:rFonts w:ascii="Times New Roman" w:eastAsia="Times New Roman" w:hAnsi="Times New Roman"/>
          <w:spacing w:val="-2"/>
          <w:sz w:val="24"/>
          <w:szCs w:val="24"/>
          <w:lang w:eastAsia="hi-IN" w:bidi="hi-IN"/>
        </w:rPr>
      </w:pPr>
      <w:r w:rsidRPr="007008B6">
        <w:rPr>
          <w:rFonts w:ascii="Times New Roman" w:eastAsia="Times New Roman" w:hAnsi="Times New Roman"/>
          <w:spacing w:val="-2"/>
          <w:sz w:val="24"/>
          <w:szCs w:val="24"/>
          <w:lang w:eastAsia="hi-IN" w:bidi="hi-IN"/>
        </w:rPr>
        <w:br w:type="page"/>
      </w:r>
    </w:p>
    <w:p w:rsidR="003015D6" w:rsidRDefault="003015D6" w:rsidP="003015D6">
      <w:pPr>
        <w:ind w:right="-119"/>
        <w:rPr>
          <w:rFonts w:ascii="Calibri" w:hAnsi="Calibri" w:cs="Calibri"/>
          <w:b/>
          <w:bCs/>
        </w:rPr>
      </w:pPr>
      <w:r>
        <w:rPr>
          <w:b/>
        </w:rPr>
        <w:lastRenderedPageBreak/>
        <w:t xml:space="preserve">FORMULARIO </w:t>
      </w:r>
      <w:r w:rsidR="004D19FE">
        <w:rPr>
          <w:b/>
        </w:rPr>
        <w:t>1.10</w:t>
      </w:r>
    </w:p>
    <w:p w:rsidR="003015D6" w:rsidRPr="00741975" w:rsidRDefault="003015D6" w:rsidP="003015D6">
      <w:pPr>
        <w:pStyle w:val="Ttulo6"/>
        <w:keepNext/>
        <w:keepLines/>
        <w:widowControl/>
        <w:numPr>
          <w:ilvl w:val="5"/>
          <w:numId w:val="3"/>
        </w:numPr>
        <w:spacing w:before="200" w:after="0"/>
        <w:ind w:left="270" w:firstLine="0"/>
        <w:jc w:val="center"/>
        <w:rPr>
          <w:bCs w:val="0"/>
        </w:rPr>
      </w:pPr>
      <w:r w:rsidRPr="00741975">
        <w:rPr>
          <w:bCs w:val="0"/>
          <w:i/>
          <w:iCs/>
        </w:rPr>
        <w:t xml:space="preserve">MODELO DE CARTA DE CONFIDENCIALIDAD </w:t>
      </w:r>
      <w:r w:rsidRPr="00741975">
        <w:rPr>
          <w:bCs w:val="0"/>
        </w:rPr>
        <w:t>(de ser pertinente)</w:t>
      </w:r>
    </w:p>
    <w:p w:rsidR="003015D6" w:rsidRPr="00966BC5" w:rsidRDefault="003015D6" w:rsidP="003015D6">
      <w:pPr>
        <w:ind w:left="270"/>
        <w:jc w:val="both"/>
        <w:rPr>
          <w:rFonts w:ascii="Calibri" w:hAnsi="Calibri"/>
        </w:rPr>
      </w:pPr>
    </w:p>
    <w:p w:rsidR="003015D6" w:rsidRPr="00966BC5" w:rsidRDefault="003015D6" w:rsidP="003015D6">
      <w:pPr>
        <w:tabs>
          <w:tab w:val="left" w:pos="1440"/>
        </w:tabs>
        <w:spacing w:after="0" w:line="240" w:lineRule="auto"/>
        <w:ind w:left="270"/>
        <w:jc w:val="both"/>
        <w:rPr>
          <w:rFonts w:ascii="Calibri" w:hAnsi="Calibri"/>
          <w:spacing w:val="-3"/>
        </w:rPr>
      </w:pPr>
      <w:r w:rsidRPr="00966BC5">
        <w:rPr>
          <w:rFonts w:ascii="Calibri" w:hAnsi="Calibri"/>
          <w:spacing w:val="-3"/>
        </w:rPr>
        <w:t>Señor</w:t>
      </w:r>
    </w:p>
    <w:p w:rsidR="003015D6" w:rsidRPr="00966BC5" w:rsidRDefault="003015D6" w:rsidP="003015D6">
      <w:pPr>
        <w:tabs>
          <w:tab w:val="left" w:pos="1440"/>
        </w:tabs>
        <w:spacing w:after="0" w:line="240" w:lineRule="auto"/>
        <w:ind w:left="270"/>
        <w:jc w:val="both"/>
        <w:rPr>
          <w:rFonts w:ascii="Calibri" w:hAnsi="Calibri"/>
          <w:i/>
          <w:iCs/>
          <w:spacing w:val="-3"/>
        </w:rPr>
      </w:pPr>
      <w:r w:rsidRPr="00966BC5">
        <w:rPr>
          <w:rFonts w:ascii="Calibri" w:hAnsi="Calibri"/>
          <w:i/>
          <w:iCs/>
          <w:spacing w:val="-3"/>
        </w:rPr>
        <w:t xml:space="preserve"> (MÁXIMA AUTORIDAD ENTIDAD CONTRATANTE)</w:t>
      </w:r>
    </w:p>
    <w:p w:rsidR="003015D6" w:rsidRPr="00966BC5" w:rsidRDefault="003015D6" w:rsidP="003015D6">
      <w:pPr>
        <w:tabs>
          <w:tab w:val="left" w:pos="1440"/>
        </w:tabs>
        <w:spacing w:after="0" w:line="240" w:lineRule="auto"/>
        <w:ind w:left="270"/>
        <w:jc w:val="both"/>
        <w:rPr>
          <w:rFonts w:ascii="Calibri" w:hAnsi="Calibri"/>
          <w:spacing w:val="-3"/>
        </w:rPr>
      </w:pPr>
      <w:r w:rsidRPr="00966BC5">
        <w:rPr>
          <w:rFonts w:ascii="Calibri" w:hAnsi="Calibri"/>
          <w:spacing w:val="-3"/>
        </w:rPr>
        <w:t>Presente</w:t>
      </w:r>
    </w:p>
    <w:p w:rsidR="003015D6" w:rsidRPr="00966BC5" w:rsidRDefault="003015D6" w:rsidP="003015D6">
      <w:pPr>
        <w:tabs>
          <w:tab w:val="left" w:pos="1440"/>
        </w:tabs>
        <w:ind w:left="270"/>
        <w:jc w:val="both"/>
        <w:rPr>
          <w:rFonts w:ascii="Calibri" w:hAnsi="Calibri"/>
          <w:spacing w:val="-3"/>
        </w:rPr>
      </w:pPr>
    </w:p>
    <w:p w:rsidR="003015D6" w:rsidRPr="00966BC5" w:rsidRDefault="003015D6" w:rsidP="003015D6">
      <w:pPr>
        <w:tabs>
          <w:tab w:val="left" w:pos="1440"/>
        </w:tabs>
        <w:ind w:left="270"/>
        <w:jc w:val="both"/>
        <w:rPr>
          <w:rFonts w:ascii="Calibri" w:hAnsi="Calibri"/>
          <w:spacing w:val="-3"/>
        </w:rPr>
      </w:pPr>
      <w:r w:rsidRPr="00966BC5">
        <w:rPr>
          <w:rFonts w:ascii="Calibri" w:hAnsi="Calibri"/>
          <w:spacing w:val="-3"/>
        </w:rPr>
        <w:t>Señor Presidente:</w:t>
      </w:r>
    </w:p>
    <w:p w:rsidR="003015D6" w:rsidRDefault="003015D6" w:rsidP="003015D6">
      <w:pPr>
        <w:tabs>
          <w:tab w:val="left" w:pos="1440"/>
        </w:tabs>
        <w:ind w:left="270"/>
        <w:jc w:val="both"/>
        <w:rPr>
          <w:rFonts w:ascii="Calibri" w:hAnsi="Calibri"/>
          <w:spacing w:val="-3"/>
        </w:rPr>
      </w:pPr>
    </w:p>
    <w:p w:rsidR="003015D6" w:rsidRPr="00966BC5" w:rsidRDefault="003015D6" w:rsidP="003015D6">
      <w:pPr>
        <w:tabs>
          <w:tab w:val="left" w:pos="1440"/>
        </w:tabs>
        <w:ind w:left="270"/>
        <w:jc w:val="both"/>
        <w:rPr>
          <w:rFonts w:ascii="Calibri" w:hAnsi="Calibri"/>
          <w:bCs/>
          <w:spacing w:val="-3"/>
        </w:rPr>
      </w:pPr>
      <w:r w:rsidRPr="00966BC5">
        <w:rPr>
          <w:rFonts w:ascii="Calibri" w:hAnsi="Calibri"/>
          <w:spacing w:val="-3"/>
        </w:rPr>
        <w:t>El que suscribe, en atención a la convocatoria efectuada por La (</w:t>
      </w:r>
      <w:r w:rsidRPr="00966BC5">
        <w:rPr>
          <w:rFonts w:ascii="Calibri" w:hAnsi="Calibri"/>
          <w:i/>
          <w:iCs/>
          <w:spacing w:val="-3"/>
        </w:rPr>
        <w:t>Entidad Contratante</w:t>
      </w:r>
      <w:r w:rsidRPr="00966BC5">
        <w:rPr>
          <w:rFonts w:ascii="Calibri" w:hAnsi="Calibri"/>
          <w:spacing w:val="-3"/>
        </w:rPr>
        <w:t xml:space="preserve">), para la </w:t>
      </w:r>
      <w:r w:rsidR="004D19FE" w:rsidRPr="004D19FE">
        <w:rPr>
          <w:rFonts w:ascii="Calibri" w:hAnsi="Calibri"/>
          <w:spacing w:val="-3"/>
        </w:rPr>
        <w:t>contratación</w:t>
      </w:r>
      <w:r w:rsidRPr="008A7154">
        <w:rPr>
          <w:rFonts w:ascii="Calibri" w:hAnsi="Calibri"/>
          <w:color w:val="FF0000"/>
          <w:spacing w:val="-3"/>
        </w:rPr>
        <w:t xml:space="preserve"> </w:t>
      </w:r>
      <w:r w:rsidRPr="00966BC5">
        <w:rPr>
          <w:rFonts w:ascii="Calibri" w:hAnsi="Calibri"/>
          <w:spacing w:val="-3"/>
        </w:rPr>
        <w:t>de (</w:t>
      </w:r>
      <w:r w:rsidRPr="00966BC5">
        <w:rPr>
          <w:rFonts w:ascii="Calibri" w:hAnsi="Calibri"/>
          <w:i/>
          <w:iCs/>
          <w:spacing w:val="-3"/>
        </w:rPr>
        <w:t>objeto de la contratación</w:t>
      </w:r>
      <w:r w:rsidRPr="00966BC5">
        <w:rPr>
          <w:rFonts w:ascii="Calibri" w:hAnsi="Calibri"/>
          <w:spacing w:val="-3"/>
        </w:rPr>
        <w:t xml:space="preserve">), declara que se obliga a </w:t>
      </w:r>
      <w:r w:rsidRPr="00966BC5">
        <w:rPr>
          <w:rFonts w:ascii="Calibri" w:hAnsi="Calibri"/>
          <w:bCs/>
          <w:spacing w:val="-3"/>
        </w:rPr>
        <w:t>guardar absoluta reserva de la información confiada y a los que pueda tener acceso durante las visitas previas a la valoración de la oferta y en virtud del desarrollo y cumplimiento del contrato en caso de resultar adjudicatario. La inobservancia de lo manifestado dará lugar a que (</w:t>
      </w:r>
      <w:r w:rsidRPr="00966BC5">
        <w:rPr>
          <w:rFonts w:ascii="Calibri" w:hAnsi="Calibri"/>
          <w:bCs/>
          <w:i/>
          <w:iCs/>
          <w:spacing w:val="-3"/>
        </w:rPr>
        <w:t>la Entidad Contratante</w:t>
      </w:r>
      <w:r w:rsidRPr="00966BC5">
        <w:rPr>
          <w:rFonts w:ascii="Calibri" w:hAnsi="Calibri"/>
          <w:bCs/>
          <w:spacing w:val="-3"/>
        </w:rPr>
        <w:t xml:space="preserve">) ejerza las acciones legales civiles y penales correspondientes y en especial las determinadas en los artículos 200 y 201 del Código Penal vigente. </w:t>
      </w:r>
    </w:p>
    <w:p w:rsidR="003015D6" w:rsidRDefault="003015D6" w:rsidP="003015D6">
      <w:pPr>
        <w:tabs>
          <w:tab w:val="center" w:pos="4680"/>
        </w:tabs>
        <w:jc w:val="both"/>
        <w:rPr>
          <w:rFonts w:ascii="Calibri" w:hAnsi="Calibri" w:cs="Calibri"/>
        </w:rPr>
      </w:pPr>
    </w:p>
    <w:p w:rsidR="003015D6" w:rsidRDefault="003015D6"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577436" w:rsidRDefault="00577436" w:rsidP="001A3EF3">
      <w:pPr>
        <w:tabs>
          <w:tab w:val="left" w:pos="6840"/>
        </w:tabs>
        <w:spacing w:line="276" w:lineRule="auto"/>
        <w:ind w:right="-119"/>
        <w:jc w:val="both"/>
        <w:rPr>
          <w:rFonts w:ascii="Times New Roman" w:hAnsi="Times New Roman"/>
          <w:b/>
          <w:spacing w:val="-2"/>
          <w:szCs w:val="24"/>
        </w:rPr>
      </w:pPr>
    </w:p>
    <w:p w:rsidR="004D19FE" w:rsidRDefault="004D19FE" w:rsidP="001A3EF3">
      <w:pPr>
        <w:tabs>
          <w:tab w:val="left" w:pos="6840"/>
        </w:tabs>
        <w:spacing w:line="276" w:lineRule="auto"/>
        <w:ind w:right="-119"/>
        <w:jc w:val="both"/>
        <w:rPr>
          <w:rFonts w:ascii="Times New Roman" w:hAnsi="Times New Roman"/>
          <w:b/>
          <w:spacing w:val="-2"/>
          <w:szCs w:val="24"/>
        </w:rPr>
      </w:pPr>
    </w:p>
    <w:p w:rsidR="00577436" w:rsidRDefault="00577436" w:rsidP="001A3EF3">
      <w:pPr>
        <w:tabs>
          <w:tab w:val="left" w:pos="6840"/>
        </w:tabs>
        <w:spacing w:line="276" w:lineRule="auto"/>
        <w:ind w:right="-119"/>
        <w:jc w:val="both"/>
        <w:rPr>
          <w:rFonts w:ascii="Times New Roman" w:hAnsi="Times New Roman"/>
          <w:b/>
          <w:spacing w:val="-2"/>
          <w:szCs w:val="24"/>
        </w:rPr>
      </w:pPr>
    </w:p>
    <w:p w:rsidR="00577436" w:rsidRDefault="00577436" w:rsidP="001A3EF3">
      <w:pPr>
        <w:tabs>
          <w:tab w:val="left" w:pos="6840"/>
        </w:tabs>
        <w:spacing w:line="276" w:lineRule="auto"/>
        <w:ind w:right="-119"/>
        <w:jc w:val="both"/>
        <w:rPr>
          <w:rFonts w:ascii="Times New Roman" w:hAnsi="Times New Roman"/>
          <w:b/>
          <w:spacing w:val="-2"/>
          <w:szCs w:val="24"/>
        </w:rPr>
      </w:pPr>
    </w:p>
    <w:p w:rsidR="00577436" w:rsidRDefault="00577436" w:rsidP="001A3EF3">
      <w:pPr>
        <w:tabs>
          <w:tab w:val="left" w:pos="6840"/>
        </w:tabs>
        <w:spacing w:line="276" w:lineRule="auto"/>
        <w:ind w:right="-119"/>
        <w:jc w:val="both"/>
        <w:rPr>
          <w:rFonts w:ascii="Times New Roman" w:hAnsi="Times New Roman"/>
          <w:b/>
          <w:spacing w:val="-2"/>
          <w:szCs w:val="24"/>
        </w:rPr>
      </w:pPr>
    </w:p>
    <w:p w:rsidR="00577436" w:rsidRPr="003015D6" w:rsidRDefault="00577436" w:rsidP="001A3EF3">
      <w:pPr>
        <w:tabs>
          <w:tab w:val="left" w:pos="6840"/>
        </w:tabs>
        <w:spacing w:line="276" w:lineRule="auto"/>
        <w:ind w:right="-119"/>
        <w:jc w:val="both"/>
        <w:rPr>
          <w:rFonts w:ascii="Times New Roman" w:hAnsi="Times New Roman"/>
          <w:b/>
          <w:spacing w:val="-2"/>
          <w:szCs w:val="24"/>
        </w:rPr>
      </w:pPr>
    </w:p>
    <w:p w:rsidR="001A3EF3" w:rsidRDefault="001A3EF3" w:rsidP="001A3EF3">
      <w:pPr>
        <w:pStyle w:val="Prrafodelista"/>
        <w:tabs>
          <w:tab w:val="left" w:pos="6840"/>
        </w:tabs>
        <w:spacing w:line="276" w:lineRule="auto"/>
        <w:ind w:right="-119"/>
        <w:jc w:val="both"/>
        <w:rPr>
          <w:rFonts w:ascii="Times New Roman" w:hAnsi="Times New Roman"/>
          <w:b/>
          <w:spacing w:val="-2"/>
          <w:szCs w:val="24"/>
          <w:lang w:val="es-ES"/>
        </w:rPr>
      </w:pPr>
    </w:p>
    <w:p w:rsidR="001A3EF3" w:rsidRPr="007008B6" w:rsidRDefault="004D19FE" w:rsidP="001A3EF3">
      <w:pPr>
        <w:tabs>
          <w:tab w:val="left" w:pos="-720"/>
        </w:tabs>
        <w:suppressAutoHyphens/>
        <w:spacing w:after="0"/>
        <w:jc w:val="both"/>
        <w:rPr>
          <w:rFonts w:ascii="Times New Roman" w:eastAsia="Times New Roman" w:hAnsi="Times New Roman"/>
          <w:b/>
          <w:bCs/>
          <w:sz w:val="24"/>
          <w:szCs w:val="24"/>
          <w:lang w:val="es-ES" w:eastAsia="es-EC" w:bidi="hi-IN"/>
        </w:rPr>
      </w:pPr>
      <w:r>
        <w:rPr>
          <w:rFonts w:ascii="Times New Roman" w:eastAsia="Times New Roman" w:hAnsi="Times New Roman"/>
          <w:b/>
          <w:bCs/>
          <w:sz w:val="24"/>
          <w:szCs w:val="24"/>
          <w:lang w:val="es-ES" w:eastAsia="es-EC" w:bidi="hi-IN"/>
        </w:rPr>
        <w:lastRenderedPageBreak/>
        <w:t>1.11</w:t>
      </w:r>
      <w:r w:rsidR="001A3EF3" w:rsidRPr="007008B6">
        <w:rPr>
          <w:rFonts w:ascii="Times New Roman" w:eastAsia="Times New Roman" w:hAnsi="Times New Roman"/>
          <w:b/>
          <w:bCs/>
          <w:sz w:val="24"/>
          <w:szCs w:val="24"/>
          <w:lang w:val="es-ES" w:eastAsia="es-EC" w:bidi="hi-IN"/>
        </w:rPr>
        <w:t xml:space="preserve"> OTROS PARÁMETROS DE CALIFICACIÓN PROPUESTOS POR LA ENTIDAD CONTRATANTE </w:t>
      </w:r>
    </w:p>
    <w:p w:rsidR="001A3EF3" w:rsidRDefault="001A3EF3" w:rsidP="001A3EF3">
      <w:pPr>
        <w:tabs>
          <w:tab w:val="left" w:pos="-720"/>
        </w:tabs>
        <w:suppressAutoHyphens/>
        <w:spacing w:after="0"/>
        <w:jc w:val="both"/>
        <w:rPr>
          <w:rFonts w:ascii="Times New Roman" w:eastAsia="Times New Roman" w:hAnsi="Times New Roman"/>
          <w:bCs/>
          <w:sz w:val="24"/>
          <w:szCs w:val="24"/>
          <w:lang w:val="es-ES" w:eastAsia="es-EC" w:bidi="hi-IN"/>
        </w:rPr>
      </w:pPr>
    </w:p>
    <w:p w:rsidR="001A3EF3" w:rsidRDefault="001A3EF3" w:rsidP="001A3EF3">
      <w:pPr>
        <w:tabs>
          <w:tab w:val="left" w:pos="-720"/>
        </w:tabs>
        <w:suppressAutoHyphens/>
        <w:spacing w:after="0"/>
        <w:jc w:val="both"/>
        <w:rPr>
          <w:rFonts w:ascii="Times New Roman" w:eastAsia="Times New Roman" w:hAnsi="Times New Roman"/>
          <w:bCs/>
          <w:sz w:val="24"/>
          <w:szCs w:val="24"/>
          <w:lang w:val="es-ES" w:eastAsia="es-EC" w:bidi="hi-IN"/>
        </w:rPr>
      </w:pPr>
    </w:p>
    <w:p w:rsidR="003015D6" w:rsidRDefault="003015D6" w:rsidP="003015D6">
      <w:pPr>
        <w:jc w:val="center"/>
        <w:rPr>
          <w:b/>
        </w:rPr>
      </w:pPr>
      <w:r>
        <w:rPr>
          <w:b/>
        </w:rPr>
        <w:t>OFERTA TÉCNICA Y/O PLAN DE TRABAJO: ENFOQUE, ALCANCE Y METODOLOGÍA DE TRABAJO</w:t>
      </w:r>
    </w:p>
    <w:p w:rsidR="003015D6" w:rsidRDefault="003015D6" w:rsidP="003015D6">
      <w:r w:rsidRPr="00943FDA">
        <w:t>Contendrá entre otros lo siguiente:</w:t>
      </w:r>
    </w:p>
    <w:p w:rsidR="003015D6" w:rsidRDefault="003015D6" w:rsidP="003015D6">
      <w:pPr>
        <w:pStyle w:val="Prrafodelista"/>
        <w:numPr>
          <w:ilvl w:val="0"/>
          <w:numId w:val="2"/>
        </w:numPr>
      </w:pPr>
      <w:r>
        <w:t>Desarrollo de actividades, acciones y productos</w:t>
      </w:r>
    </w:p>
    <w:p w:rsidR="003015D6" w:rsidRPr="00943FDA" w:rsidRDefault="003015D6" w:rsidP="003015D6">
      <w:pPr>
        <w:pStyle w:val="Prrafodelista"/>
        <w:numPr>
          <w:ilvl w:val="0"/>
          <w:numId w:val="2"/>
        </w:numPr>
      </w:pPr>
      <w:r w:rsidRPr="00943FDA">
        <w:rPr>
          <w:rFonts w:ascii="Calibri" w:hAnsi="Calibri" w:cs="Calibri"/>
        </w:rPr>
        <w:t>Descripción del enfoque, alcance y metodología del trabajo que revele el conocimiento de las condiciones generales, locales y particulares del proyecto materia de la prestación del servicio de Consultoría;</w:t>
      </w:r>
    </w:p>
    <w:p w:rsidR="003015D6" w:rsidRPr="00943FDA" w:rsidRDefault="003015D6" w:rsidP="003015D6">
      <w:pPr>
        <w:pStyle w:val="Prrafodelista"/>
        <w:numPr>
          <w:ilvl w:val="0"/>
          <w:numId w:val="2"/>
        </w:numPr>
      </w:pPr>
      <w:r w:rsidRPr="00943FDA">
        <w:rPr>
          <w:rFonts w:ascii="Calibri" w:hAnsi="Calibri" w:cs="Calibri"/>
        </w:rPr>
        <w:t>Organigrama estructural del servicio propuesto; y,</w:t>
      </w:r>
    </w:p>
    <w:p w:rsidR="003015D6" w:rsidRPr="00943FDA" w:rsidRDefault="003015D6" w:rsidP="003015D6">
      <w:pPr>
        <w:pStyle w:val="Prrafodelista"/>
        <w:numPr>
          <w:ilvl w:val="0"/>
          <w:numId w:val="2"/>
        </w:numPr>
      </w:pPr>
      <w:r w:rsidRPr="00943FDA">
        <w:rPr>
          <w:rFonts w:ascii="Calibri" w:hAnsi="Calibri" w:cs="Calibri"/>
        </w:rPr>
        <w:t>Programa o programas de actividades, asignación de profesionales y asignación de tiempo.</w:t>
      </w:r>
    </w:p>
    <w:p w:rsidR="003015D6" w:rsidRDefault="003015D6" w:rsidP="003015D6">
      <w:pPr>
        <w:tabs>
          <w:tab w:val="left" w:pos="-1440"/>
        </w:tabs>
        <w:jc w:val="both"/>
        <w:rPr>
          <w:rFonts w:ascii="Calibri" w:hAnsi="Calibri" w:cs="Calibri"/>
        </w:rPr>
      </w:pPr>
    </w:p>
    <w:p w:rsidR="003015D6" w:rsidRDefault="003015D6" w:rsidP="003015D6">
      <w:pPr>
        <w:tabs>
          <w:tab w:val="left" w:pos="-1440"/>
        </w:tabs>
        <w:jc w:val="both"/>
        <w:rPr>
          <w:rFonts w:ascii="Calibri" w:hAnsi="Calibri" w:cs="Calibri"/>
        </w:rPr>
      </w:pPr>
      <w:r>
        <w:rPr>
          <w:rFonts w:ascii="Calibri" w:hAnsi="Calibri" w:cs="Calibri"/>
        </w:rPr>
        <w:t>NOTA:</w:t>
      </w:r>
    </w:p>
    <w:p w:rsidR="003015D6" w:rsidRDefault="003015D6" w:rsidP="003015D6">
      <w:pPr>
        <w:tabs>
          <w:tab w:val="left" w:pos="-1440"/>
        </w:tabs>
        <w:jc w:val="both"/>
        <w:rPr>
          <w:rFonts w:ascii="Calibri" w:hAnsi="Calibri" w:cs="Calibri"/>
        </w:rPr>
      </w:pPr>
      <w:r>
        <w:rPr>
          <w:rFonts w:ascii="Calibri" w:hAnsi="Calibri" w:cs="Calibri"/>
        </w:rPr>
        <w:t>El proponente desarrollará este formulario en las hojas que creyere conveniente manteniendo el mismo formato.</w:t>
      </w:r>
    </w:p>
    <w:p w:rsidR="001A3EF3" w:rsidRPr="003015D6" w:rsidRDefault="001A3EF3" w:rsidP="001A3EF3">
      <w:pPr>
        <w:tabs>
          <w:tab w:val="left" w:pos="-720"/>
        </w:tabs>
        <w:suppressAutoHyphens/>
        <w:spacing w:after="0"/>
        <w:jc w:val="both"/>
        <w:rPr>
          <w:rFonts w:ascii="Times New Roman" w:eastAsia="Times New Roman" w:hAnsi="Times New Roman"/>
          <w:bCs/>
          <w:sz w:val="24"/>
          <w:szCs w:val="24"/>
          <w:lang w:eastAsia="es-EC" w:bidi="hi-IN"/>
        </w:rPr>
      </w:pPr>
    </w:p>
    <w:p w:rsidR="001A3EF3" w:rsidRPr="007008B6" w:rsidRDefault="001A3EF3" w:rsidP="001A3EF3">
      <w:pP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eastAsia="Times New Roman" w:hAnsi="Times New Roman"/>
          <w:bCs/>
          <w:sz w:val="24"/>
          <w:szCs w:val="24"/>
          <w:lang w:val="es-ES" w:eastAsia="es-EC" w:bidi="hi-IN"/>
        </w:rPr>
      </w:pPr>
      <w:r w:rsidRPr="007008B6">
        <w:rPr>
          <w:rFonts w:ascii="Times New Roman" w:eastAsia="Times New Roman" w:hAnsi="Times New Roman"/>
          <w:bCs/>
          <w:sz w:val="24"/>
          <w:szCs w:val="24"/>
          <w:lang w:val="es-ES" w:eastAsia="es-EC" w:bidi="hi-IN"/>
        </w:rPr>
        <w:t>Para constancia de lo ofertado, suscribo este formulario,</w:t>
      </w: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hAnsi="Times New Roman"/>
          <w:b/>
          <w:spacing w:val="-2"/>
          <w:sz w:val="24"/>
          <w:szCs w:val="24"/>
        </w:rPr>
      </w:pPr>
      <w:r w:rsidRPr="007008B6">
        <w:rPr>
          <w:rFonts w:ascii="Times New Roman" w:hAnsi="Times New Roman"/>
          <w:b/>
          <w:spacing w:val="-2"/>
          <w:sz w:val="24"/>
          <w:szCs w:val="24"/>
        </w:rPr>
        <w:t>-------------------------------------------------------</w:t>
      </w:r>
    </w:p>
    <w:p w:rsidR="001A3EF3" w:rsidRPr="007008B6" w:rsidRDefault="001A3EF3" w:rsidP="001A3EF3">
      <w:pPr>
        <w:pBdr>
          <w:top w:val="single" w:sz="4" w:space="1" w:color="auto"/>
          <w:left w:val="single" w:sz="4" w:space="4" w:color="auto"/>
          <w:bottom w:val="single" w:sz="4" w:space="1" w:color="auto"/>
          <w:right w:val="single" w:sz="4" w:space="4" w:color="auto"/>
        </w:pBdr>
        <w:tabs>
          <w:tab w:val="left" w:pos="-720"/>
        </w:tabs>
        <w:suppressAutoHyphens/>
        <w:spacing w:after="0"/>
        <w:jc w:val="both"/>
        <w:rPr>
          <w:rFonts w:ascii="Times New Roman" w:hAnsi="Times New Roman"/>
          <w:b/>
          <w:sz w:val="24"/>
          <w:szCs w:val="24"/>
        </w:rPr>
      </w:pPr>
      <w:r w:rsidRPr="007008B6">
        <w:rPr>
          <w:rFonts w:ascii="Times New Roman" w:hAnsi="Times New Roman"/>
          <w:b/>
          <w:sz w:val="24"/>
          <w:szCs w:val="24"/>
        </w:rPr>
        <w:t>FIRMA DEL OFERENTE, SU REPRESENTANTE LEGAL, APODERADO O PROCURADOR COMÚN (según el caso)</w:t>
      </w:r>
    </w:p>
    <w:p w:rsidR="001A3EF3" w:rsidRPr="007008B6" w:rsidRDefault="001A3EF3" w:rsidP="001A3EF3">
      <w:pP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7008B6" w:rsidRDefault="001A3EF3" w:rsidP="001A3EF3">
      <w:pPr>
        <w:tabs>
          <w:tab w:val="left" w:pos="-720"/>
        </w:tabs>
        <w:suppressAutoHyphens/>
        <w:spacing w:after="0"/>
        <w:jc w:val="both"/>
        <w:rPr>
          <w:rFonts w:ascii="Times New Roman" w:eastAsia="Times New Roman" w:hAnsi="Times New Roman"/>
          <w:b/>
          <w:bCs/>
          <w:sz w:val="24"/>
          <w:szCs w:val="24"/>
          <w:lang w:val="es-ES" w:eastAsia="es-EC" w:bidi="hi-IN"/>
        </w:rPr>
      </w:pPr>
    </w:p>
    <w:p w:rsidR="001A3EF3" w:rsidRPr="008674FD" w:rsidRDefault="001A3EF3" w:rsidP="001A3EF3">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Cs w:val="24"/>
          <w:lang w:val="es-EC"/>
        </w:rPr>
      </w:pPr>
      <w:r w:rsidRPr="007008B6">
        <w:rPr>
          <w:rFonts w:ascii="Times New Roman" w:hAnsi="Times New Roman"/>
          <w:b w:val="0"/>
          <w:spacing w:val="-3"/>
          <w:szCs w:val="24"/>
          <w:lang w:val="es-EC"/>
        </w:rPr>
        <w:t>(LUGAR Y FECHA)</w:t>
      </w:r>
    </w:p>
    <w:p w:rsidR="001A3EF3" w:rsidRDefault="001A3EF3" w:rsidP="001A3EF3">
      <w:pPr>
        <w:pStyle w:val="Prrafodelista"/>
        <w:tabs>
          <w:tab w:val="left" w:pos="6840"/>
        </w:tabs>
        <w:spacing w:line="276" w:lineRule="auto"/>
        <w:ind w:right="-119"/>
        <w:jc w:val="both"/>
        <w:rPr>
          <w:rFonts w:ascii="Times New Roman" w:hAnsi="Times New Roman"/>
          <w:b/>
          <w:spacing w:val="-2"/>
          <w:szCs w:val="24"/>
          <w:lang w:val="es-ES"/>
        </w:rPr>
      </w:pPr>
    </w:p>
    <w:p w:rsidR="001A3EF3" w:rsidRDefault="001A3EF3" w:rsidP="00796C83">
      <w:pPr>
        <w:jc w:val="center"/>
        <w:rPr>
          <w:b/>
          <w:lang w:val="es-ES"/>
        </w:rPr>
      </w:pPr>
    </w:p>
    <w:p w:rsidR="003015D6" w:rsidRDefault="003015D6" w:rsidP="003015D6">
      <w:pPr>
        <w:jc w:val="both"/>
        <w:rPr>
          <w:rFonts w:ascii="Calibri" w:hAnsi="Calibri" w:cs="Calibri"/>
        </w:rPr>
      </w:pPr>
      <w:r>
        <w:rPr>
          <w:rFonts w:ascii="Calibri" w:hAnsi="Calibri" w:cs="Calibri"/>
        </w:rPr>
        <w:t>__________________________</w:t>
      </w:r>
    </w:p>
    <w:p w:rsidR="003015D6" w:rsidRDefault="003015D6" w:rsidP="003015D6">
      <w:pPr>
        <w:tabs>
          <w:tab w:val="center" w:pos="4680"/>
        </w:tabs>
        <w:rPr>
          <w:rFonts w:ascii="Calibri" w:hAnsi="Calibri" w:cs="Calibri"/>
        </w:rPr>
      </w:pPr>
      <w:r>
        <w:rPr>
          <w:rFonts w:ascii="Calibri" w:hAnsi="Calibri" w:cs="Calibri"/>
        </w:rPr>
        <w:t>(Firma, Nombre y número de cédula)</w:t>
      </w:r>
    </w:p>
    <w:p w:rsidR="003015D6" w:rsidRDefault="003015D6" w:rsidP="003015D6">
      <w:pPr>
        <w:tabs>
          <w:tab w:val="center" w:pos="4680"/>
        </w:tabs>
        <w:rPr>
          <w:rFonts w:ascii="Calibri" w:hAnsi="Calibri" w:cs="Calibri"/>
        </w:rPr>
      </w:pPr>
      <w:r>
        <w:rPr>
          <w:rFonts w:ascii="Calibri" w:hAnsi="Calibri" w:cs="Calibri"/>
        </w:rPr>
        <w:t>(Representante Legal o Procurador Común)</w:t>
      </w:r>
    </w:p>
    <w:p w:rsidR="00FD2955" w:rsidRDefault="00FD2955" w:rsidP="003015D6">
      <w:pPr>
        <w:rPr>
          <w:b/>
        </w:rPr>
      </w:pPr>
    </w:p>
    <w:p w:rsidR="00FD2955" w:rsidRDefault="00FD2955" w:rsidP="003015D6">
      <w:pPr>
        <w:rPr>
          <w:b/>
        </w:rPr>
      </w:pPr>
    </w:p>
    <w:p w:rsidR="00577436" w:rsidRDefault="00577436" w:rsidP="003015D6">
      <w:pPr>
        <w:rPr>
          <w:b/>
        </w:rPr>
      </w:pPr>
    </w:p>
    <w:p w:rsidR="003015D6" w:rsidRDefault="004D19FE" w:rsidP="003015D6">
      <w:pPr>
        <w:rPr>
          <w:b/>
        </w:rPr>
      </w:pPr>
      <w:r>
        <w:rPr>
          <w:b/>
        </w:rPr>
        <w:lastRenderedPageBreak/>
        <w:t>ANEXO 1</w:t>
      </w:r>
      <w:r w:rsidR="003015D6">
        <w:rPr>
          <w:b/>
        </w:rPr>
        <w:t xml:space="preserve"> </w:t>
      </w:r>
    </w:p>
    <w:p w:rsidR="003015D6" w:rsidRPr="00C37987" w:rsidRDefault="003015D6" w:rsidP="003015D6">
      <w:pPr>
        <w:tabs>
          <w:tab w:val="center" w:pos="4680"/>
        </w:tabs>
        <w:jc w:val="center"/>
        <w:rPr>
          <w:rFonts w:ascii="Calibri" w:hAnsi="Calibri" w:cs="Calibri"/>
          <w:b/>
        </w:rPr>
      </w:pPr>
      <w:r w:rsidRPr="00C37987">
        <w:rPr>
          <w:rFonts w:ascii="Calibri" w:hAnsi="Calibri" w:cs="Calibri"/>
          <w:b/>
        </w:rPr>
        <w:t>REFERENCIAS BANCARIAS Y COMERCIALES</w:t>
      </w:r>
    </w:p>
    <w:tbl>
      <w:tblPr>
        <w:tblW w:w="9194" w:type="dxa"/>
        <w:tblInd w:w="120" w:type="dxa"/>
        <w:tblLayout w:type="fixed"/>
        <w:tblCellMar>
          <w:left w:w="120" w:type="dxa"/>
          <w:right w:w="120" w:type="dxa"/>
        </w:tblCellMar>
        <w:tblLook w:val="0000" w:firstRow="0" w:lastRow="0" w:firstColumn="0" w:lastColumn="0" w:noHBand="0" w:noVBand="0"/>
      </w:tblPr>
      <w:tblGrid>
        <w:gridCol w:w="568"/>
        <w:gridCol w:w="2086"/>
        <w:gridCol w:w="1882"/>
        <w:gridCol w:w="1418"/>
        <w:gridCol w:w="1418"/>
        <w:gridCol w:w="867"/>
        <w:gridCol w:w="955"/>
      </w:tblGrid>
      <w:tr w:rsidR="003015D6" w:rsidTr="00E73ADF">
        <w:trPr>
          <w:cantSplit/>
          <w:trHeight w:val="904"/>
        </w:trPr>
        <w:tc>
          <w:tcPr>
            <w:tcW w:w="568" w:type="dxa"/>
            <w:vMerge w:val="restart"/>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r>
              <w:rPr>
                <w:rFonts w:ascii="Calibri" w:hAnsi="Calibri" w:cs="Calibri"/>
              </w:rPr>
              <w:t>Nº</w:t>
            </w:r>
          </w:p>
        </w:tc>
        <w:tc>
          <w:tcPr>
            <w:tcW w:w="2086" w:type="dxa"/>
            <w:vMerge w:val="restart"/>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jc w:val="center"/>
              <w:rPr>
                <w:rFonts w:ascii="Calibri" w:hAnsi="Calibri" w:cs="Calibri"/>
              </w:rPr>
            </w:pPr>
            <w:r>
              <w:rPr>
                <w:rFonts w:ascii="Calibri" w:hAnsi="Calibri" w:cs="Calibri"/>
              </w:rPr>
              <w:t>Nombre de entidad</w:t>
            </w:r>
          </w:p>
        </w:tc>
        <w:tc>
          <w:tcPr>
            <w:tcW w:w="1882" w:type="dxa"/>
            <w:vMerge w:val="restart"/>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jc w:val="center"/>
              <w:rPr>
                <w:rFonts w:ascii="Calibri" w:hAnsi="Calibri" w:cs="Calibri"/>
              </w:rPr>
            </w:pPr>
            <w:r>
              <w:rPr>
                <w:rFonts w:ascii="Calibri" w:hAnsi="Calibri" w:cs="Calibri"/>
              </w:rPr>
              <w:t>Tipo de referencia</w:t>
            </w:r>
          </w:p>
        </w:tc>
        <w:tc>
          <w:tcPr>
            <w:tcW w:w="1418" w:type="dxa"/>
            <w:tcBorders>
              <w:top w:val="single" w:sz="4" w:space="0" w:color="000000"/>
              <w:left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jc w:val="center"/>
              <w:rPr>
                <w:rFonts w:ascii="Calibri" w:hAnsi="Calibri" w:cs="Calibri"/>
              </w:rPr>
            </w:pPr>
            <w:r>
              <w:rPr>
                <w:rFonts w:ascii="Calibri" w:hAnsi="Calibri" w:cs="Calibri"/>
              </w:rPr>
              <w:t>Monto</w:t>
            </w:r>
          </w:p>
        </w:tc>
        <w:tc>
          <w:tcPr>
            <w:tcW w:w="1418" w:type="dxa"/>
            <w:vMerge w:val="restart"/>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center"/>
              <w:rPr>
                <w:rFonts w:ascii="Calibri" w:hAnsi="Calibri" w:cs="Calibri"/>
              </w:rPr>
            </w:pPr>
          </w:p>
          <w:p w:rsidR="003015D6" w:rsidRDefault="003015D6" w:rsidP="00E73ADF">
            <w:pPr>
              <w:jc w:val="center"/>
              <w:rPr>
                <w:rFonts w:ascii="Calibri" w:hAnsi="Calibri" w:cs="Calibri"/>
              </w:rPr>
            </w:pPr>
            <w:r>
              <w:rPr>
                <w:rFonts w:ascii="Calibri" w:hAnsi="Calibri" w:cs="Calibri"/>
              </w:rPr>
              <w:t>Ubicación</w:t>
            </w:r>
          </w:p>
          <w:p w:rsidR="003015D6" w:rsidRDefault="003015D6" w:rsidP="00E73ADF">
            <w:pPr>
              <w:jc w:val="center"/>
              <w:rPr>
                <w:rFonts w:ascii="Calibri" w:hAnsi="Calibri" w:cs="Calibri"/>
              </w:rPr>
            </w:pPr>
            <w:r>
              <w:rPr>
                <w:rFonts w:ascii="Calibri" w:hAnsi="Calibri" w:cs="Calibri"/>
              </w:rPr>
              <w:t>Provincia</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jc w:val="center"/>
              <w:rPr>
                <w:rFonts w:ascii="Calibri" w:hAnsi="Calibri" w:cs="Calibri"/>
              </w:rPr>
            </w:pPr>
            <w:r>
              <w:rPr>
                <w:rFonts w:ascii="Calibri" w:hAnsi="Calibri" w:cs="Calibri"/>
              </w:rPr>
              <w:t>Período de relación</w:t>
            </w:r>
          </w:p>
        </w:tc>
      </w:tr>
      <w:tr w:rsidR="003015D6" w:rsidTr="00E73ADF">
        <w:trPr>
          <w:cantSplit/>
          <w:trHeight w:val="582"/>
        </w:trPr>
        <w:tc>
          <w:tcPr>
            <w:tcW w:w="568" w:type="dxa"/>
            <w:vMerge/>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2086" w:type="dxa"/>
            <w:vMerge/>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882" w:type="dxa"/>
            <w:vMerge/>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tcBorders>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vMerge/>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867" w:type="dxa"/>
            <w:tcBorders>
              <w:top w:val="single" w:sz="4" w:space="0" w:color="000000"/>
              <w:left w:val="single" w:sz="4" w:space="0" w:color="000000"/>
              <w:bottom w:val="single" w:sz="4" w:space="0" w:color="000000"/>
            </w:tcBorders>
            <w:shd w:val="clear" w:color="auto" w:fill="auto"/>
          </w:tcPr>
          <w:p w:rsidR="003015D6" w:rsidRDefault="003015D6" w:rsidP="00E73ADF">
            <w:pPr>
              <w:jc w:val="center"/>
              <w:rPr>
                <w:rFonts w:ascii="Calibri" w:hAnsi="Calibri" w:cs="Calibri"/>
              </w:rPr>
            </w:pPr>
            <w:r>
              <w:rPr>
                <w:rFonts w:ascii="Calibri" w:hAnsi="Calibri" w:cs="Calibri"/>
              </w:rPr>
              <w:t>Inicio</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jc w:val="center"/>
              <w:rPr>
                <w:rFonts w:ascii="Calibri" w:hAnsi="Calibri" w:cs="Calibri"/>
              </w:rPr>
            </w:pPr>
            <w:r>
              <w:rPr>
                <w:rFonts w:ascii="Calibri" w:hAnsi="Calibri" w:cs="Calibri"/>
              </w:rPr>
              <w:t>Final</w:t>
            </w:r>
          </w:p>
        </w:tc>
      </w:tr>
      <w:tr w:rsidR="003015D6" w:rsidTr="00E73ADF">
        <w:tc>
          <w:tcPr>
            <w:tcW w:w="56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2086"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882"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867"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r>
      <w:tr w:rsidR="003015D6" w:rsidTr="00E73ADF">
        <w:tc>
          <w:tcPr>
            <w:tcW w:w="56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2086"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882"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867"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r>
      <w:tr w:rsidR="003015D6" w:rsidTr="00E73ADF">
        <w:tc>
          <w:tcPr>
            <w:tcW w:w="56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2086"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882"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867"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r>
      <w:tr w:rsidR="003015D6" w:rsidTr="00E73ADF">
        <w:tc>
          <w:tcPr>
            <w:tcW w:w="56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2086"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882"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867"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rPr>
                <w:rFonts w:ascii="Calibri" w:hAnsi="Calibri" w:cs="Calibri"/>
              </w:rPr>
            </w:pPr>
          </w:p>
          <w:p w:rsidR="003015D6" w:rsidRDefault="003015D6" w:rsidP="00E73ADF">
            <w:pPr>
              <w:rPr>
                <w:rFonts w:ascii="Calibri" w:hAnsi="Calibri" w:cs="Calibri"/>
              </w:rPr>
            </w:pPr>
          </w:p>
        </w:tc>
      </w:tr>
    </w:tbl>
    <w:p w:rsidR="003015D6" w:rsidRDefault="003015D6" w:rsidP="003015D6"/>
    <w:p w:rsidR="003015D6" w:rsidRDefault="003015D6" w:rsidP="003015D6">
      <w:pPr>
        <w:jc w:val="both"/>
        <w:rPr>
          <w:rFonts w:ascii="Calibri" w:hAnsi="Calibri" w:cs="Calibri"/>
        </w:rPr>
      </w:pPr>
      <w:r>
        <w:rPr>
          <w:rFonts w:ascii="Calibri" w:hAnsi="Calibri" w:cs="Calibri"/>
        </w:rPr>
        <w:t>NOTA:</w:t>
      </w:r>
    </w:p>
    <w:p w:rsidR="003015D6" w:rsidRDefault="003015D6" w:rsidP="003015D6">
      <w:pPr>
        <w:jc w:val="both"/>
        <w:rPr>
          <w:rFonts w:ascii="Calibri" w:hAnsi="Calibri" w:cs="Calibri"/>
        </w:rPr>
      </w:pPr>
      <w:r>
        <w:rPr>
          <w:rFonts w:ascii="Calibri" w:hAnsi="Calibri" w:cs="Calibri"/>
        </w:rPr>
        <w:t>Si no se adjunta el certificado  de las entidades  detallados en el formulario, no será evaluado y tendrá un valor cuantitativo de cero</w:t>
      </w:r>
    </w:p>
    <w:p w:rsidR="001A3EF3" w:rsidRPr="003015D6" w:rsidRDefault="001A3EF3" w:rsidP="003015D6">
      <w:pPr>
        <w:rPr>
          <w:b/>
        </w:rPr>
      </w:pPr>
    </w:p>
    <w:p w:rsidR="003015D6" w:rsidRDefault="003015D6" w:rsidP="003015D6">
      <w:pPr>
        <w:rPr>
          <w:b/>
          <w:lang w:val="es-ES"/>
        </w:rPr>
      </w:pPr>
    </w:p>
    <w:p w:rsidR="003015D6" w:rsidRDefault="003015D6" w:rsidP="003015D6">
      <w:pPr>
        <w:rPr>
          <w:b/>
          <w:lang w:val="es-ES"/>
        </w:rPr>
      </w:pPr>
    </w:p>
    <w:p w:rsidR="003015D6" w:rsidRDefault="003015D6" w:rsidP="003015D6">
      <w:pPr>
        <w:rPr>
          <w:b/>
          <w:lang w:val="es-ES"/>
        </w:rPr>
      </w:pPr>
    </w:p>
    <w:p w:rsidR="003015D6" w:rsidRDefault="003015D6" w:rsidP="003015D6">
      <w:pPr>
        <w:rPr>
          <w:b/>
          <w:lang w:val="es-ES"/>
        </w:rPr>
      </w:pPr>
    </w:p>
    <w:p w:rsidR="00FD2955" w:rsidRDefault="00FD2955" w:rsidP="003015D6">
      <w:pPr>
        <w:tabs>
          <w:tab w:val="right" w:pos="9360"/>
        </w:tabs>
        <w:jc w:val="right"/>
        <w:rPr>
          <w:rFonts w:ascii="Calibri" w:hAnsi="Calibri" w:cs="Calibri"/>
          <w:b/>
          <w:bCs/>
        </w:rPr>
      </w:pPr>
    </w:p>
    <w:p w:rsidR="00FD2955" w:rsidRDefault="00FD2955" w:rsidP="003015D6">
      <w:pPr>
        <w:tabs>
          <w:tab w:val="right" w:pos="9360"/>
        </w:tabs>
        <w:jc w:val="right"/>
        <w:rPr>
          <w:rFonts w:ascii="Calibri" w:hAnsi="Calibri" w:cs="Calibri"/>
          <w:b/>
          <w:bCs/>
        </w:rPr>
      </w:pPr>
    </w:p>
    <w:p w:rsidR="00FD2955" w:rsidRDefault="00FD2955" w:rsidP="003015D6">
      <w:pPr>
        <w:tabs>
          <w:tab w:val="right" w:pos="9360"/>
        </w:tabs>
        <w:jc w:val="right"/>
        <w:rPr>
          <w:rFonts w:ascii="Calibri" w:hAnsi="Calibri" w:cs="Calibri"/>
          <w:b/>
          <w:bCs/>
        </w:rPr>
      </w:pPr>
    </w:p>
    <w:p w:rsidR="00FD2955" w:rsidRDefault="00FD2955" w:rsidP="003015D6">
      <w:pPr>
        <w:tabs>
          <w:tab w:val="right" w:pos="9360"/>
        </w:tabs>
        <w:jc w:val="right"/>
        <w:rPr>
          <w:rFonts w:ascii="Calibri" w:hAnsi="Calibri" w:cs="Calibri"/>
          <w:b/>
          <w:bCs/>
        </w:rPr>
      </w:pPr>
    </w:p>
    <w:p w:rsidR="00FD2955" w:rsidRDefault="00FD2955" w:rsidP="003015D6">
      <w:pPr>
        <w:tabs>
          <w:tab w:val="right" w:pos="9360"/>
        </w:tabs>
        <w:jc w:val="right"/>
        <w:rPr>
          <w:rFonts w:ascii="Calibri" w:hAnsi="Calibri" w:cs="Calibri"/>
          <w:b/>
          <w:bCs/>
        </w:rPr>
      </w:pPr>
    </w:p>
    <w:p w:rsidR="004D19FE" w:rsidRDefault="004D19FE" w:rsidP="003015D6">
      <w:pPr>
        <w:tabs>
          <w:tab w:val="right" w:pos="9360"/>
        </w:tabs>
        <w:jc w:val="right"/>
        <w:rPr>
          <w:rFonts w:ascii="Calibri" w:hAnsi="Calibri" w:cs="Calibri"/>
          <w:b/>
          <w:bCs/>
        </w:rPr>
      </w:pPr>
    </w:p>
    <w:p w:rsidR="004D19FE" w:rsidRDefault="004D19FE" w:rsidP="003015D6">
      <w:pPr>
        <w:tabs>
          <w:tab w:val="right" w:pos="9360"/>
        </w:tabs>
        <w:jc w:val="right"/>
        <w:rPr>
          <w:rFonts w:ascii="Calibri" w:hAnsi="Calibri" w:cs="Calibri"/>
          <w:b/>
          <w:bCs/>
        </w:rPr>
      </w:pPr>
    </w:p>
    <w:p w:rsidR="003015D6" w:rsidRDefault="003015D6" w:rsidP="00FD2955">
      <w:pPr>
        <w:tabs>
          <w:tab w:val="right" w:pos="9360"/>
        </w:tabs>
        <w:rPr>
          <w:rFonts w:ascii="Calibri" w:hAnsi="Calibri" w:cs="Calibri"/>
          <w:b/>
          <w:bCs/>
        </w:rPr>
      </w:pPr>
      <w:r>
        <w:rPr>
          <w:rFonts w:ascii="Calibri" w:hAnsi="Calibri" w:cs="Calibri"/>
          <w:b/>
          <w:bCs/>
        </w:rPr>
        <w:lastRenderedPageBreak/>
        <w:t xml:space="preserve">Anexo </w:t>
      </w:r>
      <w:r w:rsidR="00FD2955">
        <w:rPr>
          <w:rFonts w:ascii="Calibri" w:hAnsi="Calibri" w:cs="Calibri"/>
          <w:b/>
          <w:bCs/>
        </w:rPr>
        <w:t>2</w:t>
      </w:r>
    </w:p>
    <w:p w:rsidR="003015D6" w:rsidRDefault="003015D6" w:rsidP="00FD2955">
      <w:pPr>
        <w:tabs>
          <w:tab w:val="right" w:pos="9360"/>
        </w:tabs>
        <w:rPr>
          <w:rFonts w:ascii="Calibri" w:hAnsi="Calibri" w:cs="Calibri"/>
          <w:b/>
          <w:bCs/>
        </w:rPr>
      </w:pPr>
      <w:r>
        <w:rPr>
          <w:rFonts w:ascii="Calibri" w:hAnsi="Calibri" w:cs="Calibri"/>
          <w:b/>
          <w:bCs/>
        </w:rPr>
        <w:t>(Para trabajos en ejecución</w:t>
      </w:r>
      <w:r w:rsidR="004D19FE">
        <w:rPr>
          <w:rFonts w:ascii="Calibri" w:hAnsi="Calibri" w:cs="Calibri"/>
          <w:b/>
          <w:bCs/>
        </w:rPr>
        <w:t xml:space="preserve"> o ejecutados</w:t>
      </w:r>
      <w:r>
        <w:rPr>
          <w:rFonts w:ascii="Calibri" w:hAnsi="Calibri" w:cs="Calibri"/>
          <w:b/>
          <w:bCs/>
        </w:rPr>
        <w:t>)</w:t>
      </w:r>
    </w:p>
    <w:p w:rsidR="003015D6" w:rsidRDefault="003015D6" w:rsidP="003015D6">
      <w:pPr>
        <w:tabs>
          <w:tab w:val="center" w:pos="4680"/>
        </w:tabs>
        <w:jc w:val="center"/>
        <w:rPr>
          <w:rFonts w:ascii="Calibri" w:hAnsi="Calibri" w:cs="Calibri"/>
          <w:lang w:val="en-GB"/>
        </w:rPr>
      </w:pPr>
      <w:r>
        <w:rPr>
          <w:rFonts w:ascii="Calibri" w:hAnsi="Calibri" w:cs="Calibri"/>
          <w:b/>
          <w:bCs/>
          <w:lang w:val="en-GB"/>
        </w:rPr>
        <w:t>C E R T I F I C A C I Ó N</w:t>
      </w:r>
    </w:p>
    <w:p w:rsidR="003015D6" w:rsidRDefault="003015D6" w:rsidP="003015D6">
      <w:pPr>
        <w:jc w:val="both"/>
        <w:rPr>
          <w:rFonts w:ascii="Calibri" w:hAnsi="Calibri" w:cs="Calibri"/>
        </w:rPr>
      </w:pPr>
      <w:r>
        <w:rPr>
          <w:rFonts w:ascii="Calibri" w:hAnsi="Calibri" w:cs="Calibri"/>
        </w:rPr>
        <w:t>Certifico que la ______________________________ (nombre del organismo o asociación), en virtud del contrato celebrado el____ de ________ 200__ (fecha)  se encuentra realizando satisfactoriamente para ____________________________________ (nombre de la entidad)  ___________________________________________ (nombre del contrato de consultoría), cuyas actividades principales son:</w:t>
      </w:r>
    </w:p>
    <w:p w:rsidR="003015D6" w:rsidRDefault="003015D6" w:rsidP="003015D6">
      <w:pPr>
        <w:jc w:val="both"/>
        <w:rPr>
          <w:rFonts w:ascii="Calibri" w:hAnsi="Calibri" w:cs="Calibri"/>
        </w:rPr>
      </w:pPr>
      <w:r>
        <w:rPr>
          <w:rFonts w:ascii="Calibri" w:hAnsi="Calibri" w:cs="Calibri"/>
        </w:rPr>
        <w:t>a) ______________________</w:t>
      </w:r>
    </w:p>
    <w:p w:rsidR="003015D6" w:rsidRDefault="003015D6" w:rsidP="003015D6">
      <w:pPr>
        <w:jc w:val="both"/>
        <w:rPr>
          <w:rFonts w:ascii="Calibri" w:hAnsi="Calibri" w:cs="Calibri"/>
        </w:rPr>
      </w:pPr>
      <w:r>
        <w:rPr>
          <w:rFonts w:ascii="Calibri" w:hAnsi="Calibri" w:cs="Calibri"/>
        </w:rPr>
        <w:t>b) ______________________</w:t>
      </w:r>
    </w:p>
    <w:p w:rsidR="003015D6" w:rsidRDefault="003015D6" w:rsidP="003015D6">
      <w:pPr>
        <w:jc w:val="both"/>
        <w:rPr>
          <w:rFonts w:ascii="Calibri" w:hAnsi="Calibri" w:cs="Calibri"/>
        </w:rPr>
      </w:pPr>
      <w:r>
        <w:rPr>
          <w:rFonts w:ascii="Calibri" w:hAnsi="Calibri" w:cs="Calibri"/>
        </w:rPr>
        <w:t>c) ______________________</w:t>
      </w:r>
    </w:p>
    <w:p w:rsidR="003015D6" w:rsidRDefault="003015D6" w:rsidP="003015D6">
      <w:pPr>
        <w:jc w:val="both"/>
        <w:rPr>
          <w:rFonts w:ascii="Calibri" w:hAnsi="Calibri" w:cs="Calibri"/>
        </w:rPr>
      </w:pPr>
      <w:r>
        <w:rPr>
          <w:rFonts w:ascii="Calibri" w:hAnsi="Calibri" w:cs="Calibri"/>
        </w:rPr>
        <w:t>La ejecución del contrato se inició el ______ de __________ 200__ y su conclusión se prevé para el _____ de __________ 200_______________.</w:t>
      </w:r>
    </w:p>
    <w:p w:rsidR="003015D6" w:rsidRDefault="003015D6" w:rsidP="003015D6">
      <w:pPr>
        <w:jc w:val="both"/>
        <w:rPr>
          <w:rFonts w:ascii="Calibri" w:hAnsi="Calibri" w:cs="Calibri"/>
        </w:rPr>
      </w:pPr>
      <w:r>
        <w:rPr>
          <w:rFonts w:ascii="Calibri" w:hAnsi="Calibri" w:cs="Calibri"/>
        </w:rPr>
        <w:t>Los profesionales que participan en la ejecución del proyecto son:</w:t>
      </w:r>
    </w:p>
    <w:tbl>
      <w:tblPr>
        <w:tblW w:w="0" w:type="auto"/>
        <w:tblInd w:w="-55" w:type="dxa"/>
        <w:tblLayout w:type="fixed"/>
        <w:tblLook w:val="0000" w:firstRow="0" w:lastRow="0" w:firstColumn="0" w:lastColumn="0" w:noHBand="0" w:noVBand="0"/>
      </w:tblPr>
      <w:tblGrid>
        <w:gridCol w:w="1728"/>
        <w:gridCol w:w="1729"/>
        <w:gridCol w:w="1729"/>
        <w:gridCol w:w="1729"/>
        <w:gridCol w:w="1839"/>
      </w:tblGrid>
      <w:tr w:rsidR="003015D6" w:rsidTr="00E73ADF">
        <w:tc>
          <w:tcPr>
            <w:tcW w:w="172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No. de orden:</w:t>
            </w: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1) Titulo y nombre del profesional</w:t>
            </w: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2) Posición en la firma</w:t>
            </w: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3) Actividad en el proyecto</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4) Tiempo h/mes</w:t>
            </w:r>
          </w:p>
        </w:tc>
      </w:tr>
      <w:tr w:rsidR="003015D6" w:rsidTr="00E73ADF">
        <w:tc>
          <w:tcPr>
            <w:tcW w:w="172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1.-</w:t>
            </w: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jc w:val="both"/>
              <w:rPr>
                <w:rFonts w:ascii="Calibri" w:hAnsi="Calibri" w:cs="Calibri"/>
              </w:rPr>
            </w:pPr>
          </w:p>
        </w:tc>
      </w:tr>
      <w:tr w:rsidR="003015D6" w:rsidTr="00E73ADF">
        <w:tc>
          <w:tcPr>
            <w:tcW w:w="1728"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r>
              <w:rPr>
                <w:rFonts w:ascii="Calibri" w:hAnsi="Calibri" w:cs="Calibri"/>
              </w:rPr>
              <w:t>2.-</w:t>
            </w: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729" w:type="dxa"/>
            <w:tcBorders>
              <w:top w:val="single" w:sz="4" w:space="0" w:color="000000"/>
              <w:left w:val="single" w:sz="4" w:space="0" w:color="000000"/>
              <w:bottom w:val="single" w:sz="4" w:space="0" w:color="000000"/>
            </w:tcBorders>
            <w:shd w:val="clear" w:color="auto" w:fill="auto"/>
          </w:tcPr>
          <w:p w:rsidR="003015D6" w:rsidRDefault="003015D6" w:rsidP="00E73ADF">
            <w:pPr>
              <w:snapToGrid w:val="0"/>
              <w:jc w:val="both"/>
              <w:rPr>
                <w:rFonts w:ascii="Calibri" w:hAnsi="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015D6" w:rsidRDefault="003015D6" w:rsidP="00E73ADF">
            <w:pPr>
              <w:snapToGrid w:val="0"/>
              <w:jc w:val="both"/>
              <w:rPr>
                <w:rFonts w:ascii="Calibri" w:hAnsi="Calibri" w:cs="Calibri"/>
              </w:rPr>
            </w:pPr>
          </w:p>
        </w:tc>
      </w:tr>
    </w:tbl>
    <w:p w:rsidR="003015D6" w:rsidRDefault="003015D6" w:rsidP="003015D6">
      <w:pPr>
        <w:jc w:val="both"/>
        <w:rPr>
          <w:rFonts w:ascii="Calibri" w:hAnsi="Calibri" w:cs="Calibri"/>
        </w:rPr>
      </w:pPr>
      <w:r>
        <w:rPr>
          <w:rFonts w:ascii="Calibri" w:hAnsi="Calibri" w:cs="Calibri"/>
        </w:rPr>
        <w:t>El valor estimado del contrato es de _____________________ (valor indicado en letras y números, en la moneda del contrato) equivalente a _________________________ (valor indicado en letras y números) dólares de los Estados Unidos de América, a esta fecha.</w:t>
      </w:r>
    </w:p>
    <w:p w:rsidR="003015D6" w:rsidRDefault="003015D6" w:rsidP="003015D6">
      <w:pPr>
        <w:jc w:val="both"/>
        <w:rPr>
          <w:rFonts w:ascii="Calibri" w:hAnsi="Calibri" w:cs="Calibri"/>
        </w:rPr>
      </w:pPr>
      <w:r>
        <w:rPr>
          <w:rFonts w:ascii="Calibri" w:hAnsi="Calibri" w:cs="Calibri"/>
        </w:rPr>
        <w:t>Lugar y Fecha</w:t>
      </w:r>
    </w:p>
    <w:p w:rsidR="003015D6" w:rsidRDefault="003015D6" w:rsidP="003015D6">
      <w:pPr>
        <w:jc w:val="both"/>
        <w:rPr>
          <w:rFonts w:ascii="Calibri" w:hAnsi="Calibri" w:cs="Calibri"/>
        </w:rPr>
      </w:pPr>
    </w:p>
    <w:p w:rsidR="003015D6" w:rsidRDefault="003015D6" w:rsidP="003015D6">
      <w:pPr>
        <w:jc w:val="both"/>
        <w:rPr>
          <w:rFonts w:ascii="Calibri" w:hAnsi="Calibri" w:cs="Calibri"/>
        </w:rPr>
      </w:pPr>
    </w:p>
    <w:p w:rsidR="003015D6" w:rsidRDefault="003015D6" w:rsidP="003015D6">
      <w:pPr>
        <w:jc w:val="both"/>
        <w:rPr>
          <w:rFonts w:ascii="Calibri" w:hAnsi="Calibri" w:cs="Calibri"/>
        </w:rPr>
      </w:pPr>
    </w:p>
    <w:p w:rsidR="003015D6" w:rsidRDefault="003015D6" w:rsidP="003015D6">
      <w:pPr>
        <w:jc w:val="both"/>
        <w:rPr>
          <w:rFonts w:ascii="Calibri" w:hAnsi="Calibri" w:cs="Calibri"/>
        </w:rPr>
      </w:pPr>
      <w:r>
        <w:rPr>
          <w:rFonts w:ascii="Calibri" w:hAnsi="Calibri" w:cs="Calibri"/>
        </w:rPr>
        <w:t>__________________________</w:t>
      </w:r>
    </w:p>
    <w:p w:rsidR="003015D6" w:rsidRDefault="003015D6" w:rsidP="003015D6">
      <w:pPr>
        <w:tabs>
          <w:tab w:val="center" w:pos="4680"/>
        </w:tabs>
        <w:rPr>
          <w:rFonts w:ascii="Calibri" w:hAnsi="Calibri" w:cs="Calibri"/>
        </w:rPr>
      </w:pPr>
      <w:r>
        <w:rPr>
          <w:rFonts w:ascii="Calibri" w:hAnsi="Calibri" w:cs="Calibri"/>
        </w:rPr>
        <w:t>(Firma y Nombre)</w:t>
      </w:r>
    </w:p>
    <w:p w:rsidR="003015D6" w:rsidRDefault="003015D6" w:rsidP="003015D6">
      <w:pPr>
        <w:tabs>
          <w:tab w:val="center" w:pos="4680"/>
        </w:tabs>
        <w:rPr>
          <w:rFonts w:ascii="Calibri" w:hAnsi="Calibri" w:cs="Calibri"/>
          <w:b/>
          <w:bCs/>
        </w:rPr>
      </w:pPr>
      <w:r>
        <w:rPr>
          <w:rFonts w:ascii="Calibri" w:hAnsi="Calibri" w:cs="Calibri"/>
        </w:rPr>
        <w:t>(Consultor, Representante Legal o Procurador Común)</w:t>
      </w:r>
    </w:p>
    <w:sectPr w:rsidR="003015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3D" w:rsidRDefault="0082633D" w:rsidP="00932286">
      <w:pPr>
        <w:spacing w:after="0" w:line="240" w:lineRule="auto"/>
      </w:pPr>
      <w:r>
        <w:separator/>
      </w:r>
    </w:p>
  </w:endnote>
  <w:endnote w:type="continuationSeparator" w:id="0">
    <w:p w:rsidR="0082633D" w:rsidRDefault="0082633D" w:rsidP="0093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3D" w:rsidRDefault="0082633D" w:rsidP="00932286">
      <w:pPr>
        <w:spacing w:after="0" w:line="240" w:lineRule="auto"/>
      </w:pPr>
      <w:r>
        <w:separator/>
      </w:r>
    </w:p>
  </w:footnote>
  <w:footnote w:type="continuationSeparator" w:id="0">
    <w:p w:rsidR="0082633D" w:rsidRDefault="0082633D" w:rsidP="00932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765"/>
        </w:tabs>
        <w:ind w:left="765" w:hanging="405"/>
      </w:pPr>
    </w:lvl>
  </w:abstractNum>
  <w:abstractNum w:abstractNumId="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BA33D2"/>
    <w:multiLevelType w:val="hybridMultilevel"/>
    <w:tmpl w:val="8F60F0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8C195F"/>
    <w:multiLevelType w:val="hybridMultilevel"/>
    <w:tmpl w:val="007865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5D22ACB"/>
    <w:multiLevelType w:val="hybridMultilevel"/>
    <w:tmpl w:val="A7F02C98"/>
    <w:lvl w:ilvl="0" w:tplc="300A0015">
      <w:start w:val="1"/>
      <w:numFmt w:val="upp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FE"/>
    <w:rsid w:val="00027E96"/>
    <w:rsid w:val="000E3FD2"/>
    <w:rsid w:val="001A3EF3"/>
    <w:rsid w:val="001F0256"/>
    <w:rsid w:val="00230D64"/>
    <w:rsid w:val="00243DFC"/>
    <w:rsid w:val="002607BF"/>
    <w:rsid w:val="002B23C2"/>
    <w:rsid w:val="002E58AA"/>
    <w:rsid w:val="003015D6"/>
    <w:rsid w:val="00312077"/>
    <w:rsid w:val="00316674"/>
    <w:rsid w:val="00405291"/>
    <w:rsid w:val="004B0325"/>
    <w:rsid w:val="004D19FE"/>
    <w:rsid w:val="00577436"/>
    <w:rsid w:val="005F2C1E"/>
    <w:rsid w:val="005F6ED4"/>
    <w:rsid w:val="00682442"/>
    <w:rsid w:val="006D6E05"/>
    <w:rsid w:val="00706BFE"/>
    <w:rsid w:val="00711FA6"/>
    <w:rsid w:val="007327C9"/>
    <w:rsid w:val="00772682"/>
    <w:rsid w:val="00796C83"/>
    <w:rsid w:val="007A6537"/>
    <w:rsid w:val="00816D4D"/>
    <w:rsid w:val="0082633D"/>
    <w:rsid w:val="00881766"/>
    <w:rsid w:val="008A7154"/>
    <w:rsid w:val="008E37BB"/>
    <w:rsid w:val="00932286"/>
    <w:rsid w:val="00943FDA"/>
    <w:rsid w:val="009E79AB"/>
    <w:rsid w:val="009F0159"/>
    <w:rsid w:val="00A81D05"/>
    <w:rsid w:val="00AD5F5F"/>
    <w:rsid w:val="00AE5C55"/>
    <w:rsid w:val="00BB0F81"/>
    <w:rsid w:val="00C37987"/>
    <w:rsid w:val="00CA19A7"/>
    <w:rsid w:val="00CD7CD5"/>
    <w:rsid w:val="00D13230"/>
    <w:rsid w:val="00D57486"/>
    <w:rsid w:val="00E15E72"/>
    <w:rsid w:val="00ED2BB1"/>
    <w:rsid w:val="00F526D5"/>
    <w:rsid w:val="00F66AD8"/>
    <w:rsid w:val="00FD2955"/>
    <w:rsid w:val="00FE0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B12CC-9774-445D-ABDF-EE7219D2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uiPriority w:val="9"/>
    <w:semiHidden/>
    <w:unhideWhenUsed/>
    <w:qFormat/>
    <w:rsid w:val="00405291"/>
    <w:pPr>
      <w:widowControl w:val="0"/>
      <w:suppressAutoHyphens/>
      <w:spacing w:before="240" w:after="60" w:line="240" w:lineRule="auto"/>
      <w:outlineLvl w:val="5"/>
    </w:pPr>
    <w:rPr>
      <w:rFonts w:ascii="Calibri" w:eastAsia="Times New Roman" w:hAnsi="Calibri" w:cs="Times New Roman"/>
      <w:b/>
      <w:bCs/>
      <w:kern w:val="1"/>
      <w:lang w:val="es-ES_tradnl" w:eastAsia="ar-SA"/>
    </w:rPr>
  </w:style>
  <w:style w:type="paragraph" w:styleId="Ttulo8">
    <w:name w:val="heading 8"/>
    <w:basedOn w:val="Normal"/>
    <w:next w:val="Normal"/>
    <w:link w:val="Ttulo8Car"/>
    <w:qFormat/>
    <w:rsid w:val="00405291"/>
    <w:pPr>
      <w:widowControl w:val="0"/>
      <w:suppressAutoHyphens/>
      <w:spacing w:before="240" w:after="60" w:line="240" w:lineRule="auto"/>
      <w:outlineLvl w:val="7"/>
    </w:pPr>
    <w:rPr>
      <w:rFonts w:ascii="Times New Roman" w:eastAsia="Arial Unicode MS" w:hAnsi="Times New Roman" w:cs="Times New Roman"/>
      <w:i/>
      <w:iC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3FDA"/>
    <w:pPr>
      <w:ind w:left="720"/>
      <w:contextualSpacing/>
    </w:pPr>
  </w:style>
  <w:style w:type="paragraph" w:styleId="Textodeglobo">
    <w:name w:val="Balloon Text"/>
    <w:basedOn w:val="Normal"/>
    <w:link w:val="TextodegloboCar"/>
    <w:uiPriority w:val="99"/>
    <w:semiHidden/>
    <w:unhideWhenUsed/>
    <w:rsid w:val="001F02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256"/>
    <w:rPr>
      <w:rFonts w:ascii="Segoe UI" w:hAnsi="Segoe UI" w:cs="Segoe UI"/>
      <w:sz w:val="18"/>
      <w:szCs w:val="18"/>
    </w:rPr>
  </w:style>
  <w:style w:type="paragraph" w:styleId="Encabezado">
    <w:name w:val="header"/>
    <w:basedOn w:val="Normal"/>
    <w:link w:val="EncabezadoCar"/>
    <w:uiPriority w:val="99"/>
    <w:unhideWhenUsed/>
    <w:rsid w:val="00932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286"/>
  </w:style>
  <w:style w:type="paragraph" w:styleId="Piedepgina">
    <w:name w:val="footer"/>
    <w:basedOn w:val="Normal"/>
    <w:link w:val="PiedepginaCar"/>
    <w:uiPriority w:val="99"/>
    <w:unhideWhenUsed/>
    <w:rsid w:val="00932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286"/>
  </w:style>
  <w:style w:type="character" w:customStyle="1" w:styleId="Ttulo6Car">
    <w:name w:val="Título 6 Car"/>
    <w:basedOn w:val="Fuentedeprrafopredeter"/>
    <w:link w:val="Ttulo6"/>
    <w:uiPriority w:val="9"/>
    <w:semiHidden/>
    <w:rsid w:val="00405291"/>
    <w:rPr>
      <w:rFonts w:ascii="Calibri" w:eastAsia="Times New Roman" w:hAnsi="Calibri" w:cs="Times New Roman"/>
      <w:b/>
      <w:bCs/>
      <w:kern w:val="1"/>
      <w:lang w:val="es-ES_tradnl" w:eastAsia="ar-SA"/>
    </w:rPr>
  </w:style>
  <w:style w:type="character" w:customStyle="1" w:styleId="Ttulo8Car">
    <w:name w:val="Título 8 Car"/>
    <w:basedOn w:val="Fuentedeprrafopredeter"/>
    <w:link w:val="Ttulo8"/>
    <w:rsid w:val="00405291"/>
    <w:rPr>
      <w:rFonts w:ascii="Times New Roman" w:eastAsia="Arial Unicode MS" w:hAnsi="Times New Roman" w:cs="Times New Roman"/>
      <w:i/>
      <w:iCs/>
      <w:kern w:val="1"/>
      <w:sz w:val="24"/>
      <w:szCs w:val="24"/>
      <w:lang w:val="es-ES_tradnl" w:eastAsia="ar-SA"/>
    </w:rPr>
  </w:style>
  <w:style w:type="paragraph" w:customStyle="1" w:styleId="Standard">
    <w:name w:val="Standard"/>
    <w:rsid w:val="001A3EF3"/>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zh-CN" w:bidi="hi-IN"/>
    </w:rPr>
  </w:style>
  <w:style w:type="paragraph" w:customStyle="1" w:styleId="TableContents">
    <w:name w:val="Table Contents"/>
    <w:basedOn w:val="Normal"/>
    <w:rsid w:val="001A3EF3"/>
    <w:pPr>
      <w:suppressLineNumbers/>
      <w:suppressAutoHyphens/>
      <w:autoSpaceDN w:val="0"/>
      <w:spacing w:after="0" w:line="240" w:lineRule="auto"/>
      <w:textAlignment w:val="baseline"/>
    </w:pPr>
    <w:rPr>
      <w:rFonts w:ascii="Times New Roman" w:eastAsia="Times New Roman" w:hAnsi="Times New Roman" w:cs="Calibri"/>
      <w:sz w:val="24"/>
      <w:szCs w:val="24"/>
      <w:lang w:val="es-EC" w:eastAsia="ar-SA"/>
    </w:rPr>
  </w:style>
  <w:style w:type="paragraph" w:customStyle="1" w:styleId="xl25">
    <w:name w:val="xl25"/>
    <w:basedOn w:val="Normal"/>
    <w:rsid w:val="001A3EF3"/>
    <w:pPr>
      <w:shd w:val="clear" w:color="auto" w:fill="FFFFFF"/>
      <w:suppressAutoHyphens/>
      <w:spacing w:before="280" w:after="280" w:line="240" w:lineRule="auto"/>
    </w:pPr>
    <w:rPr>
      <w:rFonts w:ascii="Arial" w:eastAsia="Times New Roman" w:hAnsi="Arial" w:cs="Times New Roman"/>
      <w:b/>
      <w:sz w:val="24"/>
      <w:szCs w:val="20"/>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4577</Words>
  <Characters>25175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dc:creator>
  <cp:keywords/>
  <dc:description/>
  <cp:lastModifiedBy>Maximo Quizhpe</cp:lastModifiedBy>
  <cp:revision>2</cp:revision>
  <cp:lastPrinted>2020-02-10T18:01:00Z</cp:lastPrinted>
  <dcterms:created xsi:type="dcterms:W3CDTF">2020-02-17T14:47:00Z</dcterms:created>
  <dcterms:modified xsi:type="dcterms:W3CDTF">2020-02-17T14:47:00Z</dcterms:modified>
</cp:coreProperties>
</file>